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77" w:rsidRDefault="00F63277" w:rsidP="00F63277">
      <w:pPr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  <w:sz w:val="32"/>
        </w:rPr>
        <w:t>ZAKŁAD WODOCIĄGÓW I KANALIZACJI</w:t>
      </w:r>
      <w:r>
        <w:rPr>
          <w:rFonts w:ascii="Cambria" w:hAnsi="Cambria" w:cs="Cambria"/>
          <w:b/>
          <w:bCs/>
          <w:sz w:val="32"/>
        </w:rPr>
        <w:br/>
        <w:t>ZAKŁAD BUDŻETOWY W BIAŁOBRZEGACH</w:t>
      </w:r>
    </w:p>
    <w:p w:rsidR="00F63277" w:rsidRDefault="00F63277" w:rsidP="00F63277">
      <w:pPr>
        <w:jc w:val="center"/>
        <w:rPr>
          <w:rFonts w:ascii="Cambria" w:hAnsi="Cambria" w:cs="Cambria"/>
        </w:rPr>
      </w:pPr>
    </w:p>
    <w:p w:rsidR="00F63277" w:rsidRDefault="00F63277" w:rsidP="00F63277">
      <w:pPr>
        <w:jc w:val="center"/>
        <w:rPr>
          <w:rFonts w:ascii="Cambria" w:hAnsi="Cambria" w:cs="Cambria"/>
          <w:sz w:val="22"/>
        </w:rPr>
      </w:pPr>
      <w:r>
        <w:rPr>
          <w:rFonts w:ascii="Cambria" w:hAnsi="Cambria" w:cs="Cambria"/>
          <w:sz w:val="22"/>
        </w:rPr>
        <w:t>ul. Rzemieślnicza 30</w:t>
      </w:r>
    </w:p>
    <w:p w:rsidR="00F63277" w:rsidRDefault="00F63277" w:rsidP="00F63277">
      <w:pPr>
        <w:jc w:val="center"/>
        <w:rPr>
          <w:rFonts w:ascii="Cambria" w:hAnsi="Cambria" w:cs="Cambria"/>
          <w:sz w:val="22"/>
        </w:rPr>
      </w:pPr>
      <w:r>
        <w:rPr>
          <w:rFonts w:ascii="Cambria" w:hAnsi="Cambria" w:cs="Cambria"/>
          <w:sz w:val="22"/>
        </w:rPr>
        <w:t>26-800 Białobrzegi</w:t>
      </w:r>
    </w:p>
    <w:p w:rsidR="00F63277" w:rsidRDefault="00F63277" w:rsidP="00F63277">
      <w:pPr>
        <w:jc w:val="center"/>
        <w:rPr>
          <w:rFonts w:ascii="Cambria" w:hAnsi="Cambria" w:cs="Cambria"/>
          <w:sz w:val="22"/>
        </w:rPr>
      </w:pPr>
    </w:p>
    <w:p w:rsidR="00F63277" w:rsidRDefault="00F63277" w:rsidP="00F63277">
      <w:pPr>
        <w:jc w:val="center"/>
        <w:rPr>
          <w:rFonts w:ascii="Cambria" w:hAnsi="Cambria" w:cs="Cambria"/>
          <w:sz w:val="22"/>
        </w:rPr>
      </w:pPr>
    </w:p>
    <w:p w:rsidR="00F63277" w:rsidRDefault="00F63277" w:rsidP="00F63277">
      <w:pPr>
        <w:jc w:val="center"/>
        <w:rPr>
          <w:rFonts w:ascii="Cambria" w:hAnsi="Cambria" w:cs="Cambria"/>
          <w:sz w:val="22"/>
        </w:rPr>
      </w:pPr>
    </w:p>
    <w:p w:rsidR="00F63277" w:rsidRDefault="00F63277" w:rsidP="00F63277">
      <w:pPr>
        <w:jc w:val="center"/>
        <w:rPr>
          <w:rFonts w:ascii="Cambria" w:hAnsi="Cambria" w:cs="Cambria"/>
          <w:sz w:val="22"/>
        </w:rPr>
      </w:pPr>
    </w:p>
    <w:p w:rsidR="00F63277" w:rsidRDefault="00F63277" w:rsidP="00F63277">
      <w:pPr>
        <w:shd w:val="clear" w:color="auto" w:fill="FFFFFF"/>
        <w:jc w:val="center"/>
        <w:rPr>
          <w:rFonts w:ascii="Cambria" w:hAnsi="Cambria" w:cs="Cambria"/>
          <w:b/>
          <w:bCs/>
          <w:spacing w:val="-3"/>
          <w:sz w:val="44"/>
          <w:szCs w:val="44"/>
        </w:rPr>
      </w:pPr>
      <w:r>
        <w:rPr>
          <w:rFonts w:ascii="Cambria" w:hAnsi="Cambria" w:cs="Cambria"/>
          <w:sz w:val="44"/>
          <w:szCs w:val="44"/>
        </w:rPr>
        <w:t>ROZDZIAŁ II</w:t>
      </w:r>
    </w:p>
    <w:p w:rsidR="00F63277" w:rsidRDefault="00F63277" w:rsidP="00F63277">
      <w:pPr>
        <w:shd w:val="clear" w:color="auto" w:fill="FFFFFF"/>
        <w:spacing w:before="422"/>
        <w:ind w:left="2189"/>
        <w:rPr>
          <w:rFonts w:ascii="Cambria" w:hAnsi="Cambria" w:cs="Cambria"/>
          <w:b/>
          <w:bCs/>
          <w:spacing w:val="-13"/>
          <w:sz w:val="34"/>
          <w:szCs w:val="34"/>
        </w:rPr>
      </w:pPr>
      <w:r>
        <w:rPr>
          <w:rFonts w:ascii="Cambria" w:hAnsi="Cambria" w:cs="Cambria"/>
          <w:b/>
          <w:bCs/>
          <w:spacing w:val="-3"/>
          <w:sz w:val="44"/>
          <w:szCs w:val="44"/>
        </w:rPr>
        <w:t>FORMULARZ OFERTY</w:t>
      </w:r>
    </w:p>
    <w:p w:rsidR="00F63277" w:rsidRDefault="00F63277" w:rsidP="00F63277">
      <w:pPr>
        <w:shd w:val="clear" w:color="auto" w:fill="FFFFFF"/>
        <w:ind w:left="3187"/>
        <w:rPr>
          <w:rFonts w:ascii="Cambria" w:eastAsia="Cambria" w:hAnsi="Cambria" w:cs="Cambria"/>
          <w:spacing w:val="-1"/>
          <w:sz w:val="16"/>
          <w:szCs w:val="16"/>
        </w:rPr>
        <w:sectPr w:rsidR="00F63277" w:rsidSect="00F63277">
          <w:footerReference w:type="default" r:id="rId7"/>
          <w:pgSz w:w="11906" w:h="16838"/>
          <w:pgMar w:top="1392" w:right="1934" w:bottom="7426" w:left="1416" w:header="720" w:footer="1859" w:gutter="0"/>
          <w:cols w:space="708"/>
          <w:docGrid w:linePitch="360"/>
        </w:sectPr>
      </w:pPr>
      <w:r>
        <w:rPr>
          <w:rFonts w:ascii="Cambria" w:hAnsi="Cambria" w:cs="Cambria"/>
          <w:b/>
          <w:bCs/>
          <w:spacing w:val="-13"/>
          <w:sz w:val="34"/>
          <w:szCs w:val="34"/>
        </w:rPr>
        <w:t>Z ZAŁĄCZNIKAMI</w:t>
      </w:r>
    </w:p>
    <w:p w:rsidR="00F63277" w:rsidRDefault="00F63277" w:rsidP="00F63277">
      <w:pPr>
        <w:shd w:val="clear" w:color="auto" w:fill="FFFFFF"/>
        <w:spacing w:before="600"/>
        <w:ind w:left="805"/>
        <w:rPr>
          <w:rFonts w:ascii="Cambria" w:hAnsi="Cambria" w:cs="Cambria"/>
          <w:b/>
          <w:bCs/>
          <w:spacing w:val="-1"/>
          <w:sz w:val="44"/>
          <w:szCs w:val="44"/>
        </w:rPr>
      </w:pPr>
      <w:r>
        <w:rPr>
          <w:rFonts w:ascii="Cambria" w:eastAsia="Cambria" w:hAnsi="Cambria" w:cs="Cambria"/>
          <w:spacing w:val="-1"/>
          <w:sz w:val="16"/>
          <w:szCs w:val="16"/>
        </w:rPr>
        <w:lastRenderedPageBreak/>
        <w:t xml:space="preserve"> </w:t>
      </w:r>
      <w:r>
        <w:rPr>
          <w:rFonts w:ascii="Cambria" w:hAnsi="Cambria" w:cs="Cambria"/>
          <w:spacing w:val="-1"/>
          <w:sz w:val="16"/>
          <w:szCs w:val="16"/>
        </w:rPr>
        <w:t>(pieczęć adresowa Wykonawcy)</w:t>
      </w:r>
    </w:p>
    <w:p w:rsidR="00F63277" w:rsidRDefault="00F63277" w:rsidP="00F63277">
      <w:pPr>
        <w:shd w:val="clear" w:color="auto" w:fill="FFFFFF"/>
        <w:spacing w:before="696"/>
        <w:ind w:left="4277"/>
        <w:rPr>
          <w:rFonts w:ascii="Cambria" w:hAnsi="Cambria" w:cs="Cambria"/>
          <w:b/>
          <w:bCs/>
          <w:spacing w:val="-1"/>
          <w:sz w:val="44"/>
          <w:szCs w:val="44"/>
        </w:rPr>
      </w:pPr>
    </w:p>
    <w:p w:rsidR="00F63277" w:rsidRDefault="00F63277" w:rsidP="00F63277">
      <w:pPr>
        <w:shd w:val="clear" w:color="auto" w:fill="FFFFFF"/>
        <w:spacing w:before="696"/>
        <w:ind w:left="4277"/>
        <w:rPr>
          <w:rFonts w:ascii="Cambria" w:hAnsi="Cambria" w:cs="Cambria"/>
          <w:b/>
          <w:bCs/>
          <w:spacing w:val="-2"/>
          <w:sz w:val="36"/>
          <w:szCs w:val="36"/>
        </w:rPr>
      </w:pPr>
      <w:r>
        <w:rPr>
          <w:rFonts w:ascii="Cambria" w:hAnsi="Cambria" w:cs="Cambria"/>
          <w:b/>
          <w:bCs/>
          <w:spacing w:val="-1"/>
          <w:sz w:val="44"/>
          <w:szCs w:val="44"/>
        </w:rPr>
        <w:t>OFERTA</w:t>
      </w:r>
    </w:p>
    <w:p w:rsidR="00F63277" w:rsidRDefault="00F63277" w:rsidP="00F63277">
      <w:pPr>
        <w:shd w:val="clear" w:color="auto" w:fill="FFFFFF"/>
        <w:spacing w:line="394" w:lineRule="exact"/>
        <w:ind w:left="5245" w:right="998"/>
        <w:rPr>
          <w:rFonts w:ascii="Cambria" w:hAnsi="Cambria" w:cs="Cambria"/>
          <w:b/>
          <w:bCs/>
          <w:spacing w:val="-2"/>
          <w:sz w:val="36"/>
          <w:szCs w:val="36"/>
        </w:rPr>
      </w:pPr>
    </w:p>
    <w:p w:rsidR="00F63277" w:rsidRDefault="00F63277" w:rsidP="00F63277">
      <w:pPr>
        <w:shd w:val="clear" w:color="auto" w:fill="FFFFFF"/>
        <w:spacing w:line="394" w:lineRule="exact"/>
        <w:ind w:left="5245" w:right="998"/>
        <w:rPr>
          <w:rFonts w:ascii="Cambria" w:hAnsi="Cambria" w:cs="Cambria"/>
          <w:b/>
          <w:bCs/>
          <w:spacing w:val="-2"/>
          <w:sz w:val="36"/>
          <w:szCs w:val="36"/>
        </w:rPr>
      </w:pPr>
    </w:p>
    <w:p w:rsidR="00F63277" w:rsidRDefault="00F63277" w:rsidP="00F63277">
      <w:pPr>
        <w:shd w:val="clear" w:color="auto" w:fill="FFFFFF"/>
        <w:spacing w:line="394" w:lineRule="exact"/>
        <w:ind w:left="5245" w:right="998"/>
        <w:rPr>
          <w:rFonts w:ascii="Cambria" w:hAnsi="Cambria" w:cs="Cambria"/>
          <w:b/>
          <w:bCs/>
          <w:spacing w:val="-2"/>
          <w:sz w:val="36"/>
          <w:szCs w:val="36"/>
        </w:rPr>
      </w:pPr>
    </w:p>
    <w:p w:rsidR="00F63277" w:rsidRDefault="00F63277" w:rsidP="00F63277">
      <w:pPr>
        <w:shd w:val="clear" w:color="auto" w:fill="FFFFFF"/>
        <w:ind w:left="5245" w:right="255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/>
          <w:bCs/>
          <w:spacing w:val="-2"/>
          <w:sz w:val="28"/>
          <w:szCs w:val="28"/>
        </w:rPr>
        <w:t xml:space="preserve">Zakład Wodociągów i Kanalizacji </w:t>
      </w:r>
      <w:r>
        <w:rPr>
          <w:rFonts w:ascii="Cambria" w:hAnsi="Cambria" w:cs="Cambria"/>
          <w:b/>
          <w:bCs/>
          <w:spacing w:val="-2"/>
          <w:sz w:val="28"/>
          <w:szCs w:val="28"/>
        </w:rPr>
        <w:br/>
        <w:t>– Zakład Budżetowy w Białobrzegach</w:t>
      </w:r>
    </w:p>
    <w:p w:rsidR="00F63277" w:rsidRDefault="00F63277" w:rsidP="00F63277">
      <w:pPr>
        <w:shd w:val="clear" w:color="auto" w:fill="FFFFFF"/>
        <w:ind w:left="5245" w:right="998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Cs/>
          <w:sz w:val="24"/>
          <w:szCs w:val="24"/>
        </w:rPr>
        <w:t>ul. Rzemieślnicza 30</w:t>
      </w:r>
      <w:r>
        <w:rPr>
          <w:rFonts w:ascii="Cambria" w:hAnsi="Cambria" w:cs="Cambria"/>
          <w:bCs/>
          <w:sz w:val="24"/>
          <w:szCs w:val="24"/>
        </w:rPr>
        <w:br/>
      </w:r>
      <w:r>
        <w:rPr>
          <w:rFonts w:ascii="Cambria" w:hAnsi="Cambria" w:cs="Cambria"/>
          <w:bCs/>
          <w:spacing w:val="-2"/>
          <w:sz w:val="24"/>
          <w:szCs w:val="24"/>
        </w:rPr>
        <w:t>26-800 Białobrzegi</w:t>
      </w:r>
    </w:p>
    <w:p w:rsidR="00F63277" w:rsidRDefault="00F63277" w:rsidP="00F63277">
      <w:pPr>
        <w:shd w:val="clear" w:color="auto" w:fill="FFFFFF"/>
        <w:spacing w:before="480" w:line="250" w:lineRule="exact"/>
        <w:ind w:right="11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W odpowiedzi na ogłoszenie o zamówieniu publicznym z dnia 16 marca 2015r., zamieszczone w </w:t>
      </w:r>
      <w:r>
        <w:rPr>
          <w:rFonts w:ascii="Cambria" w:hAnsi="Cambria" w:cs="Cambria"/>
          <w:b/>
          <w:bCs/>
          <w:sz w:val="22"/>
          <w:szCs w:val="22"/>
        </w:rPr>
        <w:t xml:space="preserve">Biuletynie Zamówień Publicznych </w:t>
      </w:r>
      <w:r>
        <w:rPr>
          <w:rFonts w:ascii="Cambria" w:hAnsi="Cambria" w:cs="Cambria"/>
          <w:sz w:val="22"/>
          <w:szCs w:val="22"/>
        </w:rPr>
        <w:t xml:space="preserve">oraz na tablicy ogłoszeń w siedzibie Zamawiającego i na stronie internetowej </w:t>
      </w:r>
      <w:r>
        <w:rPr>
          <w:rFonts w:ascii="Cambria" w:hAnsi="Cambria" w:cs="Cambria"/>
          <w:sz w:val="22"/>
          <w:szCs w:val="22"/>
          <w:u w:val="single"/>
        </w:rPr>
        <w:t>http://www.bip.bialobrzegi.pl/zwik</w:t>
      </w:r>
      <w:r>
        <w:rPr>
          <w:rFonts w:ascii="Cambria" w:hAnsi="Cambria" w:cs="Cambria"/>
          <w:sz w:val="22"/>
          <w:szCs w:val="22"/>
        </w:rPr>
        <w:t>, dotyczące postępowania prowadzonego w trybie przetargu nieograniczonego składamy niniejszą ofertę.</w:t>
      </w:r>
    </w:p>
    <w:p w:rsidR="00F63277" w:rsidRPr="00DA4363" w:rsidRDefault="00F63277" w:rsidP="00F63277">
      <w:pPr>
        <w:pStyle w:val="Nagwek"/>
        <w:numPr>
          <w:ilvl w:val="0"/>
          <w:numId w:val="5"/>
        </w:numPr>
        <w:tabs>
          <w:tab w:val="clear" w:pos="4536"/>
          <w:tab w:val="clear" w:pos="9072"/>
          <w:tab w:val="center" w:pos="0"/>
          <w:tab w:val="right" w:pos="426"/>
        </w:tabs>
        <w:ind w:left="426" w:hanging="42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Oferujemy wykonanie zadania pn.</w:t>
      </w:r>
      <w:r>
        <w:rPr>
          <w:rFonts w:ascii="Cambria" w:hAnsi="Cambria" w:cs="Cambria"/>
          <w:sz w:val="22"/>
          <w:szCs w:val="22"/>
          <w:lang w:val="pl-PL"/>
        </w:rPr>
        <w:t xml:space="preserve"> </w:t>
      </w:r>
      <w:r w:rsidRPr="00DA4363">
        <w:rPr>
          <w:rFonts w:ascii="Cambria" w:hAnsi="Cambria" w:cs="Cambria"/>
          <w:sz w:val="22"/>
          <w:szCs w:val="22"/>
          <w:lang w:val="pl-PL"/>
        </w:rPr>
        <w:t>„</w:t>
      </w:r>
      <w:r w:rsidRPr="00DA4363">
        <w:rPr>
          <w:rFonts w:ascii="Cambria" w:eastAsia="Cambria" w:hAnsi="Cambria" w:cs="Cambria"/>
          <w:b/>
          <w:bCs/>
          <w:spacing w:val="-2"/>
          <w:sz w:val="22"/>
          <w:szCs w:val="22"/>
          <w:lang w:val="pl-PL"/>
        </w:rPr>
        <w:t>Budowa wraz z przebudową kanału tłocznego oraz zrzutowego na odcinku od pompowni ścieków przy ul. Rzecznej do Miejskiej Oczyszczalni Ścieków przy ul. Spacerowej w Białobrzegach</w:t>
      </w:r>
      <w:r>
        <w:rPr>
          <w:rFonts w:ascii="Cambria" w:eastAsia="Cambria" w:hAnsi="Cambria" w:cs="Cambria"/>
          <w:b/>
          <w:bCs/>
          <w:spacing w:val="-2"/>
          <w:sz w:val="22"/>
          <w:szCs w:val="22"/>
          <w:lang w:val="pl-PL"/>
        </w:rPr>
        <w:t>”</w:t>
      </w:r>
      <w:r>
        <w:rPr>
          <w:rFonts w:ascii="Cambria" w:hAnsi="Cambria" w:cs="Cambria"/>
          <w:sz w:val="22"/>
          <w:szCs w:val="22"/>
          <w:lang w:val="pl-PL"/>
        </w:rPr>
        <w:t xml:space="preserve"> </w:t>
      </w:r>
      <w:r w:rsidRPr="00DA4363">
        <w:rPr>
          <w:rFonts w:ascii="Cambria" w:hAnsi="Cambria" w:cs="Cambria"/>
          <w:sz w:val="22"/>
          <w:szCs w:val="22"/>
        </w:rPr>
        <w:t>w zakresie objętym Specyfikacją istotnych warunków zamówienia, za następującą cenę:</w:t>
      </w:r>
    </w:p>
    <w:p w:rsidR="00F63277" w:rsidRDefault="00F63277" w:rsidP="00F63277">
      <w:pPr>
        <w:pStyle w:val="Nagwek"/>
        <w:tabs>
          <w:tab w:val="clear" w:pos="4536"/>
          <w:tab w:val="clear" w:pos="9072"/>
          <w:tab w:val="center" w:pos="0"/>
          <w:tab w:val="right" w:pos="426"/>
        </w:tabs>
        <w:ind w:left="426"/>
        <w:jc w:val="both"/>
        <w:rPr>
          <w:rFonts w:ascii="Cambria" w:hAnsi="Cambria" w:cs="Cambria"/>
          <w:sz w:val="22"/>
          <w:szCs w:val="22"/>
          <w:lang w:val="pl-PL"/>
        </w:rPr>
      </w:pPr>
    </w:p>
    <w:p w:rsidR="00F63277" w:rsidRDefault="00F63277" w:rsidP="00F63277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120" w:line="360" w:lineRule="auto"/>
        <w:ind w:left="720" w:hanging="360"/>
        <w:rPr>
          <w:rFonts w:ascii="Cambria" w:hAnsi="Cambria" w:cs="Cambria"/>
          <w:spacing w:val="-2"/>
          <w:sz w:val="22"/>
          <w:szCs w:val="22"/>
        </w:rPr>
      </w:pPr>
      <w:r>
        <w:rPr>
          <w:rFonts w:ascii="Cambria" w:hAnsi="Cambria" w:cs="Cambria"/>
          <w:spacing w:val="-2"/>
          <w:sz w:val="22"/>
          <w:szCs w:val="22"/>
        </w:rPr>
        <w:t>netto …………………………zł (słownie: ……………………………………………………………… ……………………………………………………………………………………………...……………);</w:t>
      </w:r>
    </w:p>
    <w:p w:rsidR="00F63277" w:rsidRDefault="00F63277" w:rsidP="00F63277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120" w:line="360" w:lineRule="auto"/>
        <w:ind w:left="720" w:hanging="360"/>
        <w:rPr>
          <w:rFonts w:ascii="Cambria" w:hAnsi="Cambria" w:cs="Cambria"/>
          <w:spacing w:val="-1"/>
          <w:sz w:val="22"/>
          <w:szCs w:val="22"/>
        </w:rPr>
      </w:pPr>
      <w:r>
        <w:rPr>
          <w:rFonts w:ascii="Cambria" w:hAnsi="Cambria" w:cs="Cambria"/>
          <w:spacing w:val="-2"/>
          <w:sz w:val="22"/>
          <w:szCs w:val="22"/>
        </w:rPr>
        <w:t xml:space="preserve">brutto …………………………zł (słownie: ……………………………………………………………… </w:t>
      </w:r>
      <w:r>
        <w:rPr>
          <w:rFonts w:ascii="Cambria" w:hAnsi="Cambria" w:cs="Cambria"/>
          <w:sz w:val="22"/>
          <w:szCs w:val="22"/>
        </w:rPr>
        <w:t>…………………………………………………………………………………………...………………);</w:t>
      </w:r>
    </w:p>
    <w:p w:rsidR="00F63277" w:rsidRDefault="00F63277" w:rsidP="00F63277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120" w:line="360" w:lineRule="auto"/>
        <w:ind w:left="360"/>
        <w:rPr>
          <w:rFonts w:ascii="Cambria" w:eastAsia="Cambria" w:hAnsi="Cambria" w:cs="Cambria"/>
          <w:sz w:val="22"/>
          <w:szCs w:val="22"/>
        </w:rPr>
      </w:pPr>
      <w:r>
        <w:rPr>
          <w:rFonts w:ascii="Cambria" w:hAnsi="Cambria" w:cs="Cambria"/>
          <w:spacing w:val="-1"/>
          <w:sz w:val="22"/>
          <w:szCs w:val="22"/>
        </w:rPr>
        <w:t>w tym kwota podatku VAT = ……… % tj. ………………………zł, (słownie: ………………………</w:t>
      </w:r>
    </w:p>
    <w:p w:rsidR="00F63277" w:rsidRDefault="00F63277" w:rsidP="00F63277">
      <w:pPr>
        <w:shd w:val="clear" w:color="auto" w:fill="FFFFFF"/>
        <w:tabs>
          <w:tab w:val="left" w:pos="4395"/>
        </w:tabs>
        <w:spacing w:after="120" w:line="360" w:lineRule="auto"/>
        <w:ind w:left="720"/>
        <w:rPr>
          <w:rFonts w:ascii="Cambria" w:hAnsi="Cambria" w:cs="Cambria"/>
          <w:spacing w:val="-4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Cambria"/>
          <w:sz w:val="22"/>
          <w:szCs w:val="22"/>
        </w:rPr>
        <w:t>...………………);</w:t>
      </w:r>
    </w:p>
    <w:p w:rsidR="00F63277" w:rsidRDefault="00F63277" w:rsidP="00F63277">
      <w:pPr>
        <w:shd w:val="clear" w:color="auto" w:fill="FFFFFF"/>
        <w:tabs>
          <w:tab w:val="left" w:pos="360"/>
        </w:tabs>
        <w:spacing w:before="82"/>
        <w:ind w:left="426"/>
        <w:rPr>
          <w:rFonts w:ascii="Cambria" w:hAnsi="Cambria" w:cs="Cambria"/>
          <w:spacing w:val="-4"/>
          <w:sz w:val="22"/>
          <w:szCs w:val="22"/>
        </w:rPr>
      </w:pPr>
      <w:r>
        <w:rPr>
          <w:rFonts w:ascii="Cambria" w:hAnsi="Cambria" w:cs="Cambria"/>
          <w:spacing w:val="-4"/>
          <w:sz w:val="22"/>
          <w:szCs w:val="22"/>
        </w:rPr>
        <w:t>Oferta zawiera propozycję wynagrodzenia ze wszystkimi jego składnikami – koszty związane z całościowym wykonaniem przedmiotu zamówienia – zgodnie z załączonymi do oferty kosztorysem ofertowym.</w:t>
      </w:r>
    </w:p>
    <w:p w:rsidR="00F63277" w:rsidRDefault="00F63277" w:rsidP="00F63277">
      <w:pPr>
        <w:shd w:val="clear" w:color="auto" w:fill="FFFFFF"/>
        <w:tabs>
          <w:tab w:val="left" w:pos="360"/>
        </w:tabs>
        <w:spacing w:before="82"/>
        <w:ind w:left="426"/>
        <w:rPr>
          <w:rFonts w:ascii="Cambria" w:hAnsi="Cambria" w:cs="Cambria"/>
          <w:spacing w:val="-4"/>
          <w:sz w:val="22"/>
          <w:szCs w:val="22"/>
        </w:rPr>
      </w:pPr>
    </w:p>
    <w:p w:rsidR="00F63277" w:rsidRDefault="00F63277" w:rsidP="00F63277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82"/>
        <w:ind w:left="426" w:hanging="426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Przedmiot zamówienia zrealizujemy w terminach określonych w SIWZ.</w:t>
      </w:r>
    </w:p>
    <w:p w:rsidR="00F63277" w:rsidRDefault="00F63277" w:rsidP="00F63277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72" w:line="254" w:lineRule="exact"/>
        <w:ind w:left="360" w:hanging="36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Na przedmiot zamówienia udzielamy gwarancji i rękojmi na okres …… miesięcy (nie mniej niż 36 miesięcy).</w:t>
      </w:r>
    </w:p>
    <w:p w:rsidR="00F63277" w:rsidRDefault="00F63277" w:rsidP="00F63277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82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Akceptujemy następujące warunki płatności:</w:t>
      </w:r>
    </w:p>
    <w:p w:rsidR="00F63277" w:rsidRDefault="00F63277" w:rsidP="00F63277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82" w:line="250" w:lineRule="exact"/>
        <w:ind w:right="5"/>
        <w:jc w:val="both"/>
        <w:rPr>
          <w:rFonts w:ascii="Cambria" w:hAnsi="Cambria" w:cs="Cambria"/>
          <w:spacing w:val="-4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Należności wynikające z faktur będą płatne przelewem, z konta Zamawiającego na konto Wykonawcy, </w:t>
      </w:r>
      <w:r>
        <w:rPr>
          <w:rFonts w:ascii="Cambria" w:hAnsi="Cambria" w:cs="Cambria"/>
          <w:b/>
          <w:bCs/>
          <w:sz w:val="22"/>
          <w:szCs w:val="22"/>
        </w:rPr>
        <w:t xml:space="preserve">w terminie do 30 dni kalendarzowych </w:t>
      </w:r>
      <w:r>
        <w:rPr>
          <w:rFonts w:ascii="Cambria" w:hAnsi="Cambria" w:cs="Cambria"/>
          <w:sz w:val="22"/>
          <w:szCs w:val="22"/>
        </w:rPr>
        <w:t>od daty złożenia faktury.</w:t>
      </w:r>
    </w:p>
    <w:p w:rsidR="00F63277" w:rsidRDefault="00F63277" w:rsidP="00F63277">
      <w:pPr>
        <w:shd w:val="clear" w:color="auto" w:fill="FFFFFF"/>
        <w:tabs>
          <w:tab w:val="left" w:pos="422"/>
        </w:tabs>
        <w:spacing w:line="374" w:lineRule="exact"/>
        <w:ind w:left="67"/>
        <w:rPr>
          <w:rFonts w:ascii="Cambria" w:hAnsi="Cambria" w:cs="Cambria"/>
          <w:b/>
          <w:bCs/>
          <w:spacing w:val="-1"/>
          <w:sz w:val="22"/>
          <w:szCs w:val="22"/>
        </w:rPr>
      </w:pPr>
      <w:r w:rsidRPr="00DA4363">
        <w:rPr>
          <w:rFonts w:ascii="Cambria" w:hAnsi="Cambria" w:cs="Cambria"/>
          <w:b/>
          <w:spacing w:val="-4"/>
          <w:sz w:val="22"/>
          <w:szCs w:val="22"/>
        </w:rPr>
        <w:t>5.</w:t>
      </w:r>
      <w:r>
        <w:rPr>
          <w:rFonts w:ascii="Cambria" w:hAnsi="Cambria" w:cs="Cambria"/>
          <w:sz w:val="22"/>
          <w:szCs w:val="22"/>
        </w:rPr>
        <w:tab/>
        <w:t>Roboty objęte zamówieniem wykonamy:</w:t>
      </w:r>
    </w:p>
    <w:p w:rsidR="00F63277" w:rsidRDefault="00F63277" w:rsidP="00F63277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74" w:lineRule="exact"/>
        <w:ind w:left="422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pacing w:val="-1"/>
          <w:sz w:val="22"/>
          <w:szCs w:val="22"/>
        </w:rPr>
        <w:lastRenderedPageBreak/>
        <w:t xml:space="preserve">siłami własnego Przedsiębiorstwa: *) </w:t>
      </w:r>
      <w:r>
        <w:rPr>
          <w:rFonts w:ascii="Cambria" w:hAnsi="Cambria" w:cs="Cambria"/>
          <w:spacing w:val="-1"/>
          <w:sz w:val="22"/>
          <w:szCs w:val="22"/>
        </w:rPr>
        <w:t>……………………………………………………………..…………………………</w:t>
      </w:r>
    </w:p>
    <w:p w:rsidR="00F63277" w:rsidRDefault="00F63277" w:rsidP="00F63277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74" w:lineRule="exact"/>
        <w:ind w:left="422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wspólnie przez: **) </w:t>
      </w:r>
      <w:r>
        <w:rPr>
          <w:rFonts w:ascii="Cambria" w:hAnsi="Cambria" w:cs="Cambria"/>
          <w:sz w:val="22"/>
          <w:szCs w:val="22"/>
        </w:rPr>
        <w:t>………………………………………………………..……………………………………………….……………</w:t>
      </w:r>
    </w:p>
    <w:p w:rsidR="00F63277" w:rsidRDefault="00F63277" w:rsidP="00F63277">
      <w:pPr>
        <w:shd w:val="clear" w:color="auto" w:fill="FFFFFF"/>
        <w:spacing w:line="365" w:lineRule="exact"/>
        <w:ind w:left="3715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sz w:val="16"/>
          <w:szCs w:val="16"/>
        </w:rPr>
        <w:t>(należy podać nazwy firm wspólnie ubiegających się o udzielenie zamówienia)</w:t>
      </w:r>
    </w:p>
    <w:p w:rsidR="00F63277" w:rsidRDefault="00F63277" w:rsidP="00F63277">
      <w:pPr>
        <w:numPr>
          <w:ilvl w:val="0"/>
          <w:numId w:val="3"/>
        </w:numPr>
        <w:shd w:val="clear" w:color="auto" w:fill="FFFFFF"/>
        <w:spacing w:line="365" w:lineRule="exact"/>
        <w:ind w:left="426"/>
        <w:rPr>
          <w:rFonts w:ascii="Cambria" w:eastAsia="Cambria" w:hAnsi="Cambria" w:cs="Cambria"/>
          <w:sz w:val="16"/>
          <w:szCs w:val="16"/>
        </w:rPr>
      </w:pPr>
      <w:r>
        <w:rPr>
          <w:rFonts w:ascii="Cambria" w:hAnsi="Cambria" w:cs="Cambria"/>
          <w:b/>
          <w:sz w:val="22"/>
          <w:szCs w:val="22"/>
        </w:rPr>
        <w:t>z udziałem podwykonawcy</w:t>
      </w:r>
      <w:r>
        <w:rPr>
          <w:rFonts w:ascii="Cambria" w:hAnsi="Cambria" w:cs="Cambria"/>
          <w:sz w:val="22"/>
          <w:szCs w:val="22"/>
        </w:rPr>
        <w:t xml:space="preserve"> ………………………………………………………………………………………………………..</w:t>
      </w:r>
    </w:p>
    <w:p w:rsidR="00F63277" w:rsidRDefault="00F63277" w:rsidP="00F63277">
      <w:pPr>
        <w:shd w:val="clear" w:color="auto" w:fill="FFFFFF"/>
        <w:spacing w:line="365" w:lineRule="exact"/>
        <w:ind w:left="5245"/>
        <w:rPr>
          <w:rFonts w:ascii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16"/>
          <w:szCs w:val="16"/>
        </w:rPr>
        <w:t xml:space="preserve">                 </w:t>
      </w:r>
      <w:r>
        <w:rPr>
          <w:rFonts w:ascii="Cambria" w:hAnsi="Cambria" w:cs="Cambria"/>
          <w:sz w:val="16"/>
          <w:szCs w:val="16"/>
        </w:rPr>
        <w:t>(należy podać nazwy firmy)</w:t>
      </w:r>
    </w:p>
    <w:p w:rsidR="00F63277" w:rsidRDefault="00F63277" w:rsidP="00F63277">
      <w:pPr>
        <w:shd w:val="clear" w:color="auto" w:fill="FFFFFF"/>
        <w:spacing w:line="365" w:lineRule="exact"/>
        <w:ind w:left="1134"/>
        <w:rPr>
          <w:rFonts w:ascii="Cambria" w:eastAsia="Cambria" w:hAnsi="Cambria" w:cs="Cambria"/>
          <w:sz w:val="16"/>
          <w:szCs w:val="16"/>
        </w:rPr>
      </w:pPr>
      <w:r>
        <w:rPr>
          <w:rFonts w:ascii="Cambria" w:hAnsi="Cambria" w:cs="Cambria"/>
          <w:sz w:val="22"/>
          <w:szCs w:val="22"/>
        </w:rPr>
        <w:t>w zakresie………………………………………………………………………………………………………………………………..</w:t>
      </w:r>
    </w:p>
    <w:p w:rsidR="00F63277" w:rsidRDefault="00F63277" w:rsidP="00F63277">
      <w:pPr>
        <w:shd w:val="clear" w:color="auto" w:fill="FFFFFF"/>
        <w:spacing w:line="365" w:lineRule="exact"/>
        <w:ind w:left="4014" w:firstLine="306"/>
        <w:rPr>
          <w:rFonts w:ascii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16"/>
          <w:szCs w:val="16"/>
        </w:rPr>
        <w:t xml:space="preserve">                 </w:t>
      </w:r>
      <w:r>
        <w:rPr>
          <w:rFonts w:ascii="Cambria" w:hAnsi="Cambria" w:cs="Cambria"/>
          <w:sz w:val="16"/>
          <w:szCs w:val="16"/>
        </w:rPr>
        <w:t>(należy wskazać zakres)</w:t>
      </w:r>
    </w:p>
    <w:p w:rsidR="00F63277" w:rsidRDefault="00F63277" w:rsidP="00F63277">
      <w:pPr>
        <w:numPr>
          <w:ilvl w:val="0"/>
          <w:numId w:val="7"/>
        </w:numPr>
        <w:shd w:val="clear" w:color="auto" w:fill="FFFFFF"/>
        <w:tabs>
          <w:tab w:val="left" w:pos="422"/>
        </w:tabs>
        <w:spacing w:before="77" w:line="254" w:lineRule="exact"/>
        <w:ind w:left="422" w:right="5" w:hanging="355"/>
        <w:jc w:val="both"/>
        <w:rPr>
          <w:rFonts w:ascii="Cambria" w:hAnsi="Cambria" w:cs="Cambria"/>
          <w:spacing w:val="-1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Oświadczamy, że zapoznaliśmy się z dokumentacją udostępnioną przez Zamawiającego, dokonaliśmy wizji w terenie oraz, że nie wnosimy do postępowania żadnych zastrzeżeń.</w:t>
      </w:r>
    </w:p>
    <w:p w:rsidR="00F63277" w:rsidRDefault="00F63277" w:rsidP="00F63277">
      <w:pPr>
        <w:numPr>
          <w:ilvl w:val="0"/>
          <w:numId w:val="7"/>
        </w:numPr>
        <w:shd w:val="clear" w:color="auto" w:fill="FFFFFF"/>
        <w:tabs>
          <w:tab w:val="left" w:pos="422"/>
        </w:tabs>
        <w:spacing w:before="82" w:line="254" w:lineRule="exact"/>
        <w:ind w:left="422" w:right="5" w:hanging="355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pacing w:val="-1"/>
          <w:sz w:val="22"/>
          <w:szCs w:val="22"/>
        </w:rPr>
        <w:t xml:space="preserve">Oświadczamy, że spełniamy wszystkie warunki wynikające z </w:t>
      </w:r>
      <w:r>
        <w:rPr>
          <w:rFonts w:ascii="Cambria" w:hAnsi="Cambria" w:cs="Cambria"/>
          <w:b/>
          <w:bCs/>
          <w:spacing w:val="-1"/>
          <w:sz w:val="22"/>
          <w:szCs w:val="22"/>
        </w:rPr>
        <w:t xml:space="preserve">art. 22, ust. 1 ustawy </w:t>
      </w:r>
      <w:proofErr w:type="spellStart"/>
      <w:r>
        <w:rPr>
          <w:rFonts w:ascii="Cambria" w:hAnsi="Cambria" w:cs="Cambria"/>
          <w:b/>
          <w:bCs/>
          <w:spacing w:val="-1"/>
          <w:sz w:val="22"/>
          <w:szCs w:val="22"/>
        </w:rPr>
        <w:t>Pzp</w:t>
      </w:r>
      <w:proofErr w:type="spellEnd"/>
      <w:r>
        <w:rPr>
          <w:rFonts w:ascii="Cambria" w:hAnsi="Cambria" w:cs="Cambria"/>
          <w:spacing w:val="-1"/>
          <w:sz w:val="22"/>
          <w:szCs w:val="22"/>
        </w:rPr>
        <w:t xml:space="preserve">, zgodnie z </w:t>
      </w:r>
      <w:r>
        <w:rPr>
          <w:rFonts w:ascii="Cambria" w:hAnsi="Cambria" w:cs="Cambria"/>
          <w:sz w:val="22"/>
          <w:szCs w:val="22"/>
        </w:rPr>
        <w:t>załączonymi dokumentami i oświadczeniami.</w:t>
      </w:r>
    </w:p>
    <w:p w:rsidR="00F63277" w:rsidRDefault="00F63277" w:rsidP="00F63277">
      <w:pPr>
        <w:numPr>
          <w:ilvl w:val="0"/>
          <w:numId w:val="7"/>
        </w:numPr>
        <w:shd w:val="clear" w:color="auto" w:fill="FFFFFF"/>
        <w:tabs>
          <w:tab w:val="left" w:pos="422"/>
        </w:tabs>
        <w:spacing w:before="82" w:line="254" w:lineRule="exact"/>
        <w:ind w:left="422" w:right="5" w:hanging="355"/>
        <w:jc w:val="both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22"/>
          <w:szCs w:val="22"/>
        </w:rPr>
        <w:t>Oświadczamy, że zgodnie z art. 26 ust. 2b w celu wykazania spełniania warunków udziału w postępowaniu, o których mowa w art. 22 ust. 1. powołujemy się na zasoby (firmy) podwykonawcy ……………………………………………………………………………………………………………………………………………………………</w:t>
      </w:r>
    </w:p>
    <w:p w:rsidR="00F63277" w:rsidRDefault="00F63277" w:rsidP="00F63277">
      <w:pPr>
        <w:shd w:val="clear" w:color="auto" w:fill="FFFFFF"/>
        <w:spacing w:line="365" w:lineRule="exact"/>
        <w:ind w:left="3715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16"/>
          <w:szCs w:val="16"/>
        </w:rPr>
        <w:t>(należy podać nazwę firm i siedzibę)</w:t>
      </w:r>
    </w:p>
    <w:p w:rsidR="00F63277" w:rsidRDefault="00F63277" w:rsidP="00F63277">
      <w:pPr>
        <w:numPr>
          <w:ilvl w:val="0"/>
          <w:numId w:val="7"/>
        </w:numPr>
        <w:shd w:val="clear" w:color="auto" w:fill="FFFFFF"/>
        <w:tabs>
          <w:tab w:val="left" w:pos="422"/>
        </w:tabs>
        <w:spacing w:before="77" w:line="254" w:lineRule="exact"/>
        <w:ind w:left="422" w:right="5" w:hanging="355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Oświadczamy, że uważamy się za związanych niniejszą ofertą </w:t>
      </w:r>
      <w:r>
        <w:rPr>
          <w:rFonts w:ascii="Cambria" w:hAnsi="Cambria" w:cs="Cambria"/>
          <w:b/>
          <w:bCs/>
          <w:sz w:val="22"/>
          <w:szCs w:val="22"/>
        </w:rPr>
        <w:t>na okres 30 dni od daty otwarcia ofert.</w:t>
      </w:r>
    </w:p>
    <w:p w:rsidR="00F63277" w:rsidRDefault="00F63277" w:rsidP="00F63277">
      <w:pPr>
        <w:numPr>
          <w:ilvl w:val="0"/>
          <w:numId w:val="7"/>
        </w:numPr>
        <w:shd w:val="clear" w:color="auto" w:fill="FFFFFF"/>
        <w:tabs>
          <w:tab w:val="left" w:pos="422"/>
        </w:tabs>
        <w:spacing w:before="77" w:line="254" w:lineRule="exact"/>
        <w:ind w:left="422" w:right="5" w:hanging="422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 razie wybrania naszej oferty zobowiązujemy się do podpisania umowy na warunkach zawartych w specyfikacji istotnych warunków zamówienia oraz w miejscu i terminie określonym przez Zamawiającego.</w:t>
      </w:r>
    </w:p>
    <w:p w:rsidR="00F63277" w:rsidRDefault="00F63277" w:rsidP="00F63277">
      <w:pPr>
        <w:numPr>
          <w:ilvl w:val="0"/>
          <w:numId w:val="1"/>
        </w:numPr>
        <w:shd w:val="clear" w:color="auto" w:fill="FFFFFF"/>
        <w:tabs>
          <w:tab w:val="left" w:pos="422"/>
        </w:tabs>
        <w:spacing w:before="82" w:line="254" w:lineRule="exact"/>
        <w:ind w:left="426" w:right="5" w:hanging="42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Oświadczamy, że wszystkie kartki naszej oferty i załączników są ponumerowane i cała oferta składa się z ……………………… kartek.</w:t>
      </w:r>
    </w:p>
    <w:p w:rsidR="00F63277" w:rsidRDefault="00F63277" w:rsidP="00F63277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360" w:lineRule="auto"/>
        <w:ind w:left="67" w:hanging="67"/>
        <w:rPr>
          <w:rFonts w:ascii="Cambria" w:hAnsi="Cambria" w:cs="Cambria"/>
          <w:sz w:val="2"/>
          <w:szCs w:val="2"/>
        </w:rPr>
      </w:pPr>
      <w:r>
        <w:rPr>
          <w:rFonts w:ascii="Cambria" w:hAnsi="Cambria" w:cs="Cambria"/>
          <w:sz w:val="22"/>
          <w:szCs w:val="22"/>
        </w:rPr>
        <w:t>Załącznikami do niniejszej oferty są:</w:t>
      </w:r>
    </w:p>
    <w:p w:rsidR="00F63277" w:rsidRDefault="00F63277" w:rsidP="00F63277">
      <w:pPr>
        <w:spacing w:line="360" w:lineRule="auto"/>
        <w:rPr>
          <w:rFonts w:ascii="Cambria" w:hAnsi="Cambria" w:cs="Cambria"/>
          <w:sz w:val="2"/>
          <w:szCs w:val="2"/>
        </w:rPr>
      </w:pPr>
    </w:p>
    <w:p w:rsidR="00F63277" w:rsidRDefault="00F63277" w:rsidP="00F63277">
      <w:pPr>
        <w:numPr>
          <w:ilvl w:val="0"/>
          <w:numId w:val="6"/>
        </w:numPr>
        <w:shd w:val="clear" w:color="auto" w:fill="FFFFFF"/>
        <w:tabs>
          <w:tab w:val="left" w:pos="1037"/>
        </w:tabs>
        <w:ind w:left="70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</w:t>
      </w:r>
    </w:p>
    <w:p w:rsidR="00F63277" w:rsidRDefault="00F63277" w:rsidP="00F63277">
      <w:pPr>
        <w:numPr>
          <w:ilvl w:val="0"/>
          <w:numId w:val="6"/>
        </w:numPr>
        <w:shd w:val="clear" w:color="auto" w:fill="FFFFFF"/>
        <w:tabs>
          <w:tab w:val="left" w:pos="1037"/>
        </w:tabs>
        <w:ind w:left="70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</w:t>
      </w:r>
    </w:p>
    <w:p w:rsidR="00F63277" w:rsidRDefault="00F63277" w:rsidP="00F63277">
      <w:pPr>
        <w:numPr>
          <w:ilvl w:val="0"/>
          <w:numId w:val="6"/>
        </w:numPr>
        <w:shd w:val="clear" w:color="auto" w:fill="FFFFFF"/>
        <w:tabs>
          <w:tab w:val="left" w:pos="1037"/>
        </w:tabs>
        <w:ind w:left="70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</w:t>
      </w:r>
    </w:p>
    <w:p w:rsidR="00F63277" w:rsidRDefault="00F63277" w:rsidP="00F63277">
      <w:pPr>
        <w:numPr>
          <w:ilvl w:val="0"/>
          <w:numId w:val="6"/>
        </w:numPr>
        <w:shd w:val="clear" w:color="auto" w:fill="FFFFFF"/>
        <w:tabs>
          <w:tab w:val="left" w:pos="1037"/>
        </w:tabs>
        <w:ind w:left="70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</w:t>
      </w:r>
    </w:p>
    <w:p w:rsidR="00F63277" w:rsidRDefault="00F63277" w:rsidP="00F63277">
      <w:pPr>
        <w:numPr>
          <w:ilvl w:val="0"/>
          <w:numId w:val="6"/>
        </w:numPr>
        <w:shd w:val="clear" w:color="auto" w:fill="FFFFFF"/>
        <w:tabs>
          <w:tab w:val="left" w:pos="1037"/>
        </w:tabs>
        <w:ind w:left="70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</w:t>
      </w:r>
    </w:p>
    <w:p w:rsidR="00F63277" w:rsidRDefault="00F63277" w:rsidP="00F63277">
      <w:pPr>
        <w:numPr>
          <w:ilvl w:val="0"/>
          <w:numId w:val="6"/>
        </w:numPr>
        <w:shd w:val="clear" w:color="auto" w:fill="FFFFFF"/>
        <w:tabs>
          <w:tab w:val="left" w:pos="1037"/>
        </w:tabs>
        <w:ind w:left="706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Cambria" w:hAnsi="Cambria" w:cs="Cambria"/>
          <w:sz w:val="22"/>
          <w:szCs w:val="22"/>
        </w:rPr>
        <w:t>.</w:t>
      </w:r>
    </w:p>
    <w:p w:rsidR="00F63277" w:rsidRDefault="00F63277" w:rsidP="00F63277">
      <w:pPr>
        <w:shd w:val="clear" w:color="auto" w:fill="FFFFFF"/>
        <w:tabs>
          <w:tab w:val="left" w:leader="dot" w:pos="5227"/>
          <w:tab w:val="left" w:leader="dot" w:pos="7243"/>
          <w:tab w:val="left" w:leader="dot" w:pos="9480"/>
        </w:tabs>
        <w:spacing w:line="276" w:lineRule="auto"/>
        <w:ind w:left="14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Osoba upoważniona do porozumiewania się z Zamawiającym w sprawie prowadzonego</w:t>
      </w:r>
      <w:r>
        <w:rPr>
          <w:rFonts w:ascii="Cambria" w:hAnsi="Cambria" w:cs="Cambria"/>
          <w:b/>
          <w:bCs/>
          <w:sz w:val="22"/>
          <w:szCs w:val="22"/>
        </w:rPr>
        <w:br/>
      </w:r>
      <w:r>
        <w:rPr>
          <w:rFonts w:ascii="Cambria" w:hAnsi="Cambria" w:cs="Cambria"/>
          <w:b/>
          <w:bCs/>
          <w:spacing w:val="-2"/>
          <w:sz w:val="22"/>
          <w:szCs w:val="22"/>
        </w:rPr>
        <w:t>postępowania</w:t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spacing w:val="-7"/>
          <w:sz w:val="22"/>
          <w:szCs w:val="22"/>
        </w:rPr>
        <w:t xml:space="preserve">, </w:t>
      </w:r>
      <w:proofErr w:type="spellStart"/>
      <w:r>
        <w:rPr>
          <w:rFonts w:ascii="Cambria" w:hAnsi="Cambria" w:cs="Cambria"/>
          <w:spacing w:val="-7"/>
          <w:sz w:val="22"/>
          <w:szCs w:val="22"/>
        </w:rPr>
        <w:t>tel</w:t>
      </w:r>
      <w:proofErr w:type="spellEnd"/>
      <w:r>
        <w:rPr>
          <w:rFonts w:ascii="Cambria" w:hAnsi="Cambria" w:cs="Cambria"/>
          <w:sz w:val="22"/>
          <w:szCs w:val="22"/>
        </w:rPr>
        <w:tab/>
      </w:r>
      <w:proofErr w:type="spellStart"/>
      <w:r>
        <w:rPr>
          <w:rFonts w:ascii="Cambria" w:hAnsi="Cambria" w:cs="Cambria"/>
          <w:spacing w:val="-2"/>
          <w:sz w:val="22"/>
          <w:szCs w:val="22"/>
        </w:rPr>
        <w:t>fax</w:t>
      </w:r>
      <w:proofErr w:type="spellEnd"/>
      <w:r>
        <w:rPr>
          <w:rFonts w:ascii="Cambria" w:hAnsi="Cambria" w:cs="Cambria"/>
          <w:sz w:val="22"/>
          <w:szCs w:val="22"/>
        </w:rPr>
        <w:tab/>
      </w:r>
    </w:p>
    <w:p w:rsidR="00F63277" w:rsidRDefault="00F63277" w:rsidP="00F63277">
      <w:pPr>
        <w:shd w:val="clear" w:color="auto" w:fill="FFFFFF"/>
        <w:tabs>
          <w:tab w:val="left" w:leader="dot" w:pos="5227"/>
          <w:tab w:val="left" w:leader="dot" w:pos="7243"/>
          <w:tab w:val="left" w:leader="dot" w:pos="9480"/>
        </w:tabs>
        <w:spacing w:line="276" w:lineRule="auto"/>
        <w:ind w:left="14"/>
        <w:rPr>
          <w:rFonts w:ascii="Cambria" w:eastAsia="Cambria" w:hAnsi="Cambria" w:cs="Cambria"/>
          <w:spacing w:val="-2"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>e-mail……………………………..…………………………….</w:t>
      </w:r>
    </w:p>
    <w:p w:rsidR="00F63277" w:rsidRDefault="00F63277" w:rsidP="00F63277">
      <w:pPr>
        <w:shd w:val="clear" w:color="auto" w:fill="FFFFFF"/>
        <w:tabs>
          <w:tab w:val="left" w:leader="dot" w:pos="5227"/>
          <w:tab w:val="left" w:leader="dot" w:pos="7243"/>
          <w:tab w:val="left" w:leader="dot" w:pos="9480"/>
        </w:tabs>
        <w:spacing w:line="276" w:lineRule="auto"/>
        <w:ind w:left="14"/>
        <w:rPr>
          <w:rFonts w:ascii="Cambria" w:hAnsi="Cambria" w:cs="Cambria"/>
          <w:b/>
          <w:bCs/>
          <w:spacing w:val="-3"/>
          <w:sz w:val="22"/>
          <w:szCs w:val="22"/>
        </w:rPr>
      </w:pPr>
      <w:r>
        <w:rPr>
          <w:rFonts w:ascii="Cambria" w:eastAsia="Cambria" w:hAnsi="Cambria" w:cs="Cambria"/>
          <w:spacing w:val="-2"/>
          <w:sz w:val="22"/>
          <w:szCs w:val="22"/>
        </w:rPr>
        <w:t>………………………………</w:t>
      </w:r>
      <w:r>
        <w:rPr>
          <w:rFonts w:ascii="Cambria" w:hAnsi="Cambria" w:cs="Cambria"/>
          <w:spacing w:val="-2"/>
          <w:sz w:val="22"/>
          <w:szCs w:val="22"/>
        </w:rPr>
        <w:t>, dnia ………….2015 r.</w:t>
      </w:r>
    </w:p>
    <w:p w:rsidR="00F63277" w:rsidRDefault="00F63277" w:rsidP="00F63277">
      <w:pPr>
        <w:shd w:val="clear" w:color="auto" w:fill="FFFFFF"/>
        <w:spacing w:before="120"/>
        <w:ind w:left="6350"/>
        <w:rPr>
          <w:rFonts w:ascii="Cambria" w:hAnsi="Cambria" w:cs="Cambria"/>
        </w:rPr>
      </w:pPr>
      <w:r>
        <w:rPr>
          <w:rFonts w:ascii="Cambria" w:hAnsi="Cambria" w:cs="Cambria"/>
          <w:b/>
          <w:bCs/>
          <w:spacing w:val="-3"/>
          <w:sz w:val="22"/>
          <w:szCs w:val="22"/>
        </w:rPr>
        <w:t>Podpisano:</w:t>
      </w:r>
    </w:p>
    <w:p w:rsidR="00F63277" w:rsidRDefault="00F63277" w:rsidP="00F63277">
      <w:pPr>
        <w:shd w:val="clear" w:color="auto" w:fill="FFFFFF"/>
        <w:spacing w:before="120"/>
        <w:rPr>
          <w:rFonts w:ascii="Cambria" w:hAnsi="Cambria" w:cs="Cambria"/>
        </w:rPr>
      </w:pPr>
    </w:p>
    <w:p w:rsidR="00F63277" w:rsidRDefault="00F63277" w:rsidP="00F63277">
      <w:pPr>
        <w:shd w:val="clear" w:color="auto" w:fill="FFFFFF"/>
        <w:spacing w:before="480"/>
        <w:ind w:left="4253"/>
        <w:rPr>
          <w:rFonts w:ascii="Cambria" w:hAnsi="Cambria" w:cs="Cambria"/>
          <w:b/>
          <w:bCs/>
          <w:spacing w:val="-2"/>
          <w:sz w:val="18"/>
          <w:szCs w:val="18"/>
        </w:rPr>
      </w:pPr>
      <w:r>
        <w:rPr>
          <w:rFonts w:ascii="Cambria" w:hAnsi="Cambria" w:cs="Cambria"/>
          <w:spacing w:val="-1"/>
          <w:sz w:val="16"/>
          <w:szCs w:val="16"/>
        </w:rPr>
        <w:t>(podpisy upełnomocnionych przedstawicieli Wykonawcy wraz z pieczęcią)</w:t>
      </w:r>
    </w:p>
    <w:p w:rsidR="00F63277" w:rsidRDefault="00F63277" w:rsidP="00F63277">
      <w:pPr>
        <w:shd w:val="clear" w:color="auto" w:fill="FFFFFF"/>
        <w:spacing w:before="360"/>
        <w:rPr>
          <w:rFonts w:ascii="Cambria" w:hAnsi="Cambria" w:cs="Cambria"/>
          <w:spacing w:val="-1"/>
          <w:sz w:val="16"/>
          <w:szCs w:val="16"/>
        </w:rPr>
      </w:pPr>
      <w:r>
        <w:rPr>
          <w:rFonts w:ascii="Cambria" w:hAnsi="Cambria" w:cs="Cambria"/>
          <w:b/>
          <w:bCs/>
          <w:spacing w:val="-2"/>
          <w:sz w:val="18"/>
          <w:szCs w:val="18"/>
        </w:rPr>
        <w:t>UWAGA:</w:t>
      </w:r>
    </w:p>
    <w:p w:rsidR="00F63277" w:rsidRDefault="00F63277" w:rsidP="00F63277">
      <w:pPr>
        <w:shd w:val="clear" w:color="auto" w:fill="FFFFFF"/>
        <w:spacing w:before="82" w:line="206" w:lineRule="exact"/>
        <w:ind w:left="360" w:right="365" w:hanging="360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pacing w:val="-1"/>
          <w:sz w:val="16"/>
          <w:szCs w:val="16"/>
        </w:rPr>
        <w:t xml:space="preserve">*) – w przypadku składania oferty przez Wykonawców wspólnie ubiegających się o udzielenie zamówienia bądź z </w:t>
      </w:r>
      <w:r>
        <w:rPr>
          <w:rFonts w:ascii="Cambria" w:hAnsi="Cambria" w:cs="Cambria"/>
          <w:sz w:val="16"/>
          <w:szCs w:val="16"/>
        </w:rPr>
        <w:t>udziałem Podwykonawców, należy wpisać „nie dotyczy”</w:t>
      </w:r>
    </w:p>
    <w:p w:rsidR="00F63277" w:rsidRDefault="00F63277" w:rsidP="00F63277">
      <w:pPr>
        <w:shd w:val="clear" w:color="auto" w:fill="FFFFFF"/>
        <w:spacing w:before="86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**) - w przypadku składania oferty przez jedną Firmę, należy wpisać „nie dotyczy”</w:t>
      </w:r>
    </w:p>
    <w:p w:rsidR="00F63277" w:rsidRDefault="00F63277" w:rsidP="00F63277">
      <w:pPr>
        <w:shd w:val="clear" w:color="auto" w:fill="FFFFFF"/>
        <w:spacing w:before="86"/>
        <w:sectPr w:rsidR="00F63277" w:rsidSect="00F63277">
          <w:headerReference w:type="even" r:id="rId8"/>
          <w:headerReference w:type="default" r:id="rId9"/>
          <w:headerReference w:type="first" r:id="rId10"/>
          <w:pgSz w:w="11906" w:h="16838"/>
          <w:pgMar w:top="776" w:right="562" w:bottom="845" w:left="1022" w:header="720" w:footer="4" w:gutter="0"/>
          <w:cols w:space="708"/>
          <w:docGrid w:linePitch="272"/>
        </w:sectPr>
      </w:pPr>
      <w:r>
        <w:rPr>
          <w:rFonts w:ascii="Cambria" w:hAnsi="Cambria" w:cs="Cambria"/>
          <w:sz w:val="16"/>
          <w:szCs w:val="16"/>
        </w:rPr>
        <w:t>***) – w przypadku wykonania zamówienia siłami własnego Przedsiębiorstwa należy wpisać „nie dotyczy</w:t>
      </w:r>
    </w:p>
    <w:p w:rsidR="00F63277" w:rsidRDefault="00F63277" w:rsidP="00F63277">
      <w:pPr>
        <w:sectPr w:rsidR="00F63277">
          <w:type w:val="continuous"/>
          <w:pgSz w:w="11906" w:h="16838"/>
          <w:pgMar w:top="830" w:right="1147" w:bottom="869" w:left="1133" w:header="720" w:footer="708" w:gutter="0"/>
          <w:cols w:num="2" w:space="2606" w:equalWidth="0">
            <w:col w:w="3241" w:space="2606"/>
            <w:col w:w="3778"/>
          </w:cols>
          <w:docGrid w:linePitch="360"/>
        </w:sectPr>
      </w:pPr>
    </w:p>
    <w:p w:rsidR="00F63277" w:rsidRDefault="00F63277" w:rsidP="00F63277">
      <w:pPr>
        <w:sectPr w:rsidR="00F63277">
          <w:type w:val="continuous"/>
          <w:pgSz w:w="11906" w:h="16838"/>
          <w:pgMar w:top="830" w:right="1147" w:bottom="869" w:left="1133" w:header="720" w:footer="708" w:gutter="0"/>
          <w:cols w:num="2" w:space="2606" w:equalWidth="0">
            <w:col w:w="3241" w:space="2606"/>
            <w:col w:w="3778"/>
          </w:cols>
          <w:docGrid w:linePitch="360"/>
        </w:sectPr>
      </w:pPr>
    </w:p>
    <w:p w:rsidR="00F63277" w:rsidRDefault="00F63277" w:rsidP="00F63277">
      <w:pPr>
        <w:sectPr w:rsidR="00F63277">
          <w:type w:val="continuous"/>
          <w:pgSz w:w="11906" w:h="16838"/>
          <w:pgMar w:top="830" w:right="1147" w:bottom="869" w:left="1133" w:header="720" w:footer="708" w:gutter="0"/>
          <w:cols w:num="2" w:space="2606" w:equalWidth="0">
            <w:col w:w="3241" w:space="2606"/>
            <w:col w:w="3778"/>
          </w:cols>
          <w:docGrid w:linePitch="360"/>
        </w:sectPr>
      </w:pPr>
    </w:p>
    <w:p w:rsidR="00F63277" w:rsidRDefault="00F63277" w:rsidP="00F63277">
      <w:pPr>
        <w:shd w:val="clear" w:color="auto" w:fill="FFFFFF"/>
        <w:jc w:val="right"/>
        <w:sectPr w:rsidR="00F63277">
          <w:type w:val="continuous"/>
          <w:pgSz w:w="11906" w:h="16838"/>
          <w:pgMar w:top="830" w:right="1147" w:bottom="869" w:left="1133" w:header="720" w:footer="708" w:gutter="0"/>
          <w:cols w:num="2" w:space="2606" w:equalWidth="0">
            <w:col w:w="3241" w:space="2606"/>
            <w:col w:w="3778"/>
          </w:cols>
          <w:docGrid w:linePitch="360"/>
        </w:sectPr>
      </w:pP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lastRenderedPageBreak/>
        <w:t xml:space="preserve">                                             </w:t>
      </w:r>
    </w:p>
    <w:p w:rsidR="00F63277" w:rsidRDefault="00F63277" w:rsidP="00F63277">
      <w:pPr>
        <w:sectPr w:rsidR="00F63277">
          <w:type w:val="continuous"/>
          <w:pgSz w:w="11906" w:h="16838"/>
          <w:pgMar w:top="830" w:right="931" w:bottom="869" w:left="1133" w:header="720" w:footer="708" w:gutter="0"/>
          <w:cols w:space="708"/>
          <w:docGrid w:linePitch="360"/>
        </w:sectPr>
      </w:pPr>
    </w:p>
    <w:p w:rsidR="00F63277" w:rsidRDefault="00F63277" w:rsidP="00F63277">
      <w:pPr>
        <w:sectPr w:rsidR="00F63277">
          <w:type w:val="continuous"/>
          <w:pgSz w:w="11906" w:h="16838"/>
          <w:pgMar w:top="830" w:right="931" w:bottom="869" w:left="1133" w:header="720" w:footer="708" w:gutter="0"/>
          <w:cols w:space="708"/>
          <w:docGrid w:linePitch="360"/>
        </w:sectPr>
      </w:pPr>
    </w:p>
    <w:p w:rsidR="00F63277" w:rsidRDefault="00F63277" w:rsidP="00F63277">
      <w:pPr>
        <w:sectPr w:rsidR="00F63277">
          <w:type w:val="continuous"/>
          <w:pgSz w:w="11906" w:h="16838"/>
          <w:pgMar w:top="830" w:right="931" w:bottom="869" w:left="1133" w:header="720" w:footer="708" w:gutter="0"/>
          <w:cols w:space="708"/>
          <w:docGrid w:linePitch="360"/>
        </w:sectPr>
      </w:pPr>
    </w:p>
    <w:p w:rsidR="00F63277" w:rsidRDefault="00F63277" w:rsidP="00F63277">
      <w:pPr>
        <w:shd w:val="clear" w:color="auto" w:fill="FFFFFF"/>
        <w:spacing w:before="1603"/>
        <w:ind w:left="490"/>
        <w:jc w:val="right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spacing w:val="-12"/>
          <w:sz w:val="24"/>
          <w:szCs w:val="24"/>
        </w:rPr>
        <w:lastRenderedPageBreak/>
        <w:t>(pieczęć Wykonawcy)</w:t>
      </w:r>
    </w:p>
    <w:p w:rsidR="00F63277" w:rsidRDefault="00F63277" w:rsidP="00F63277">
      <w:pPr>
        <w:shd w:val="clear" w:color="auto" w:fill="FFFFFF"/>
        <w:spacing w:before="1018"/>
        <w:ind w:left="2947"/>
        <w:rPr>
          <w:rFonts w:ascii="Cambria" w:hAnsi="Cambria" w:cs="Cambria"/>
          <w:spacing w:val="-1"/>
          <w:sz w:val="24"/>
          <w:szCs w:val="24"/>
        </w:rPr>
      </w:pPr>
      <w:r>
        <w:rPr>
          <w:rFonts w:ascii="Cambria" w:hAnsi="Cambria" w:cs="Cambria"/>
          <w:b/>
          <w:bCs/>
          <w:sz w:val="32"/>
          <w:szCs w:val="32"/>
        </w:rPr>
        <w:t xml:space="preserve">O Ś W I A D C Z E N I E </w:t>
      </w:r>
      <w:r>
        <w:rPr>
          <w:rFonts w:ascii="Cambria" w:hAnsi="Cambria" w:cs="Cambria"/>
          <w:b/>
          <w:bCs/>
          <w:spacing w:val="-33"/>
          <w:sz w:val="32"/>
          <w:szCs w:val="32"/>
          <w:vertAlign w:val="superscript"/>
        </w:rPr>
        <w:t>1)</w:t>
      </w:r>
    </w:p>
    <w:p w:rsidR="00F63277" w:rsidRPr="00DA4363" w:rsidRDefault="00F63277" w:rsidP="00F63277">
      <w:pPr>
        <w:shd w:val="clear" w:color="auto" w:fill="FFFFFF"/>
        <w:spacing w:before="686" w:line="274" w:lineRule="exact"/>
        <w:ind w:right="206" w:firstLine="360"/>
        <w:jc w:val="both"/>
        <w:rPr>
          <w:rFonts w:ascii="Cambria" w:hAnsi="Cambria" w:cs="Cambria"/>
          <w:spacing w:val="-2"/>
          <w:sz w:val="22"/>
          <w:szCs w:val="22"/>
        </w:rPr>
      </w:pPr>
      <w:r w:rsidRPr="00DA4363">
        <w:rPr>
          <w:rFonts w:ascii="Cambria" w:hAnsi="Cambria" w:cs="Cambria"/>
          <w:spacing w:val="-1"/>
          <w:sz w:val="22"/>
          <w:szCs w:val="22"/>
        </w:rPr>
        <w:t xml:space="preserve">Przystępując do postępowania o udzielenie zamówienia publicznego w trybie przetargu </w:t>
      </w:r>
      <w:r w:rsidRPr="00DA4363">
        <w:rPr>
          <w:rFonts w:ascii="Cambria" w:hAnsi="Cambria" w:cs="Cambria"/>
          <w:sz w:val="22"/>
          <w:szCs w:val="22"/>
        </w:rPr>
        <w:t xml:space="preserve">nieograniczonego </w:t>
      </w:r>
      <w:r w:rsidRPr="00DA4363">
        <w:rPr>
          <w:rFonts w:ascii="Cambria" w:hAnsi="Cambria" w:cs="Cambria"/>
          <w:spacing w:val="-6"/>
          <w:sz w:val="22"/>
          <w:szCs w:val="22"/>
        </w:rPr>
        <w:t>na</w:t>
      </w:r>
      <w:r w:rsidRPr="00DA4363">
        <w:rPr>
          <w:rFonts w:ascii="Cambria" w:hAnsi="Cambria" w:cs="Cambria"/>
          <w:b/>
          <w:spacing w:val="-6"/>
          <w:sz w:val="22"/>
          <w:szCs w:val="22"/>
        </w:rPr>
        <w:t xml:space="preserve">: </w:t>
      </w:r>
      <w:r w:rsidRPr="00DA4363">
        <w:rPr>
          <w:rFonts w:ascii="Cambria" w:hAnsi="Cambria" w:cs="Cambria"/>
          <w:b/>
          <w:bCs/>
          <w:spacing w:val="-6"/>
          <w:sz w:val="22"/>
          <w:szCs w:val="22"/>
        </w:rPr>
        <w:t>„</w:t>
      </w:r>
      <w:r w:rsidRPr="00DA4363">
        <w:rPr>
          <w:rFonts w:ascii="Cambria" w:eastAsia="Cambria" w:hAnsi="Cambria" w:cs="Cambria"/>
          <w:b/>
          <w:bCs/>
          <w:spacing w:val="-2"/>
          <w:sz w:val="22"/>
          <w:szCs w:val="22"/>
        </w:rPr>
        <w:t>Budowa wraz z przebudową kanału tłocznego oraz zrzutowego na odcinku od pompowni ścieków przy ul. Rzecznej do Miejskiej Oczyszczalni Ścieków przy ul. Spacerowej w Białobrzegach”</w:t>
      </w:r>
    </w:p>
    <w:p w:rsidR="00F63277" w:rsidRPr="00DA4363" w:rsidRDefault="00F63277" w:rsidP="00F63277">
      <w:pPr>
        <w:shd w:val="clear" w:color="auto" w:fill="FFFFFF"/>
        <w:spacing w:before="144" w:line="394" w:lineRule="exact"/>
        <w:rPr>
          <w:rFonts w:ascii="Cambria" w:hAnsi="Cambria" w:cs="Cambria"/>
          <w:sz w:val="22"/>
          <w:szCs w:val="22"/>
        </w:rPr>
      </w:pPr>
      <w:r w:rsidRPr="00DA4363">
        <w:rPr>
          <w:rFonts w:ascii="Cambria" w:hAnsi="Cambria" w:cs="Cambria"/>
          <w:spacing w:val="-2"/>
          <w:sz w:val="22"/>
          <w:szCs w:val="22"/>
        </w:rPr>
        <w:t xml:space="preserve">ja (imię i nazwisko) </w:t>
      </w:r>
      <w:r w:rsidRPr="00DA4363">
        <w:rPr>
          <w:rFonts w:ascii="Cambria" w:hAnsi="Cambria" w:cs="Cambria"/>
          <w:i/>
          <w:iCs/>
          <w:spacing w:val="-2"/>
          <w:sz w:val="22"/>
          <w:szCs w:val="22"/>
        </w:rPr>
        <w:t>……………………………………………………………………………………</w:t>
      </w:r>
      <w:r w:rsidRPr="00DA4363">
        <w:rPr>
          <w:rFonts w:ascii="Cambria" w:hAnsi="Cambria" w:cs="Cambria"/>
          <w:spacing w:val="-2"/>
          <w:sz w:val="22"/>
          <w:szCs w:val="22"/>
        </w:rPr>
        <w:t>.</w:t>
      </w:r>
    </w:p>
    <w:p w:rsidR="00F63277" w:rsidRPr="00DA4363" w:rsidRDefault="00F63277" w:rsidP="00F63277">
      <w:pPr>
        <w:shd w:val="clear" w:color="auto" w:fill="FFFFFF"/>
        <w:spacing w:line="394" w:lineRule="exact"/>
        <w:rPr>
          <w:rFonts w:ascii="Cambria" w:hAnsi="Cambria" w:cs="Cambria"/>
          <w:sz w:val="22"/>
          <w:szCs w:val="22"/>
        </w:rPr>
      </w:pPr>
      <w:r w:rsidRPr="00DA4363">
        <w:rPr>
          <w:rFonts w:ascii="Cambria" w:hAnsi="Cambria" w:cs="Cambria"/>
          <w:sz w:val="22"/>
          <w:szCs w:val="22"/>
        </w:rPr>
        <w:t xml:space="preserve">reprezentując firmę (nazwa firmy) </w:t>
      </w:r>
      <w:r w:rsidRPr="00DA4363">
        <w:rPr>
          <w:rFonts w:ascii="Cambria" w:hAnsi="Cambria" w:cs="Cambria"/>
          <w:i/>
          <w:iCs/>
          <w:sz w:val="22"/>
          <w:szCs w:val="22"/>
        </w:rPr>
        <w:t>…………………………………………………………………</w:t>
      </w:r>
    </w:p>
    <w:p w:rsidR="00F63277" w:rsidRPr="00DA4363" w:rsidRDefault="00F63277" w:rsidP="00F63277">
      <w:pPr>
        <w:shd w:val="clear" w:color="auto" w:fill="FFFFFF"/>
        <w:spacing w:line="394" w:lineRule="exact"/>
        <w:rPr>
          <w:rFonts w:ascii="Cambria" w:hAnsi="Cambria" w:cs="Cambria"/>
          <w:sz w:val="22"/>
          <w:szCs w:val="22"/>
        </w:rPr>
      </w:pPr>
      <w:r w:rsidRPr="00DA4363">
        <w:rPr>
          <w:rFonts w:ascii="Cambria" w:hAnsi="Cambria" w:cs="Cambria"/>
          <w:sz w:val="22"/>
          <w:szCs w:val="22"/>
        </w:rPr>
        <w:t xml:space="preserve">jako (stanowisko służbowe) </w:t>
      </w:r>
      <w:r w:rsidRPr="00DA4363">
        <w:rPr>
          <w:rFonts w:ascii="Cambria" w:hAnsi="Cambria" w:cs="Cambria"/>
          <w:i/>
          <w:iCs/>
          <w:sz w:val="22"/>
          <w:szCs w:val="22"/>
        </w:rPr>
        <w:t>………………………………………………………………………</w:t>
      </w:r>
    </w:p>
    <w:p w:rsidR="00F63277" w:rsidRPr="00DA4363" w:rsidRDefault="00F63277" w:rsidP="00F63277">
      <w:pPr>
        <w:shd w:val="clear" w:color="auto" w:fill="FFFFFF"/>
        <w:spacing w:before="72" w:line="278" w:lineRule="exact"/>
        <w:ind w:right="206"/>
        <w:jc w:val="both"/>
        <w:rPr>
          <w:rFonts w:ascii="Cambria" w:eastAsia="Cambria" w:hAnsi="Cambria" w:cs="Cambria"/>
          <w:i/>
          <w:iCs/>
          <w:spacing w:val="-2"/>
          <w:sz w:val="22"/>
          <w:szCs w:val="22"/>
        </w:rPr>
      </w:pPr>
      <w:r w:rsidRPr="00DA4363">
        <w:rPr>
          <w:rFonts w:ascii="Cambria" w:hAnsi="Cambria" w:cs="Cambria"/>
          <w:sz w:val="22"/>
          <w:szCs w:val="22"/>
        </w:rPr>
        <w:t xml:space="preserve">w imieniu swoim i reprezentowanej przeze mnie firmy (spółki) </w:t>
      </w:r>
      <w:r w:rsidRPr="00DA4363">
        <w:rPr>
          <w:rFonts w:ascii="Cambria" w:hAnsi="Cambria" w:cs="Cambria"/>
          <w:b/>
          <w:bCs/>
          <w:sz w:val="22"/>
          <w:szCs w:val="22"/>
        </w:rPr>
        <w:t xml:space="preserve">oświadczam, </w:t>
      </w:r>
      <w:r w:rsidRPr="00DA4363">
        <w:rPr>
          <w:rFonts w:ascii="Cambria" w:hAnsi="Cambria" w:cs="Cambria"/>
          <w:b/>
          <w:sz w:val="22"/>
          <w:szCs w:val="22"/>
        </w:rPr>
        <w:t xml:space="preserve">że </w:t>
      </w:r>
      <w:r w:rsidRPr="00DA4363">
        <w:rPr>
          <w:rFonts w:ascii="Cambria" w:hAnsi="Cambria" w:cs="Cambria"/>
          <w:b/>
          <w:bCs/>
          <w:sz w:val="22"/>
          <w:szCs w:val="22"/>
        </w:rPr>
        <w:t xml:space="preserve">nie podlegamy wykluczeniu z postępowania o udzielenie zamówienia publicznego na podstawie art. 24, ust. 1 ustawy </w:t>
      </w:r>
      <w:proofErr w:type="spellStart"/>
      <w:r w:rsidRPr="00DA4363">
        <w:rPr>
          <w:rFonts w:ascii="Cambria" w:hAnsi="Cambria" w:cs="Cambria"/>
          <w:b/>
          <w:bCs/>
          <w:sz w:val="22"/>
          <w:szCs w:val="22"/>
        </w:rPr>
        <w:t>Pzp</w:t>
      </w:r>
      <w:proofErr w:type="spellEnd"/>
      <w:r w:rsidRPr="00DA4363">
        <w:rPr>
          <w:rFonts w:ascii="Cambria" w:hAnsi="Cambria" w:cs="Cambria"/>
          <w:b/>
          <w:bCs/>
          <w:sz w:val="22"/>
          <w:szCs w:val="22"/>
        </w:rPr>
        <w:t>.</w:t>
      </w:r>
    </w:p>
    <w:p w:rsidR="00F63277" w:rsidRPr="00DA4363" w:rsidRDefault="00F63277" w:rsidP="00F63277">
      <w:pPr>
        <w:shd w:val="clear" w:color="auto" w:fill="FFFFFF"/>
        <w:spacing w:before="768"/>
        <w:rPr>
          <w:rFonts w:ascii="Cambria" w:hAnsi="Cambria" w:cs="Cambria"/>
          <w:spacing w:val="-1"/>
          <w:sz w:val="22"/>
          <w:szCs w:val="22"/>
        </w:rPr>
      </w:pPr>
      <w:r w:rsidRPr="00DA4363">
        <w:rPr>
          <w:rFonts w:ascii="Cambria" w:eastAsia="Cambria" w:hAnsi="Cambria" w:cs="Cambria"/>
          <w:i/>
          <w:iCs/>
          <w:spacing w:val="-2"/>
          <w:sz w:val="22"/>
          <w:szCs w:val="22"/>
        </w:rPr>
        <w:t>…………………………………………</w:t>
      </w:r>
      <w:r w:rsidRPr="00DA4363">
        <w:rPr>
          <w:rFonts w:ascii="Cambria" w:hAnsi="Cambria" w:cs="Cambria"/>
          <w:spacing w:val="-2"/>
          <w:sz w:val="22"/>
          <w:szCs w:val="22"/>
        </w:rPr>
        <w:t xml:space="preserve">, dnia </w:t>
      </w:r>
      <w:r w:rsidRPr="00DA4363">
        <w:rPr>
          <w:rFonts w:ascii="Cambria" w:hAnsi="Cambria" w:cs="Cambria"/>
          <w:i/>
          <w:iCs/>
          <w:spacing w:val="-2"/>
          <w:sz w:val="22"/>
          <w:szCs w:val="22"/>
        </w:rPr>
        <w:t xml:space="preserve">………… </w:t>
      </w:r>
      <w:r w:rsidRPr="00DA4363">
        <w:rPr>
          <w:rFonts w:ascii="Cambria" w:hAnsi="Cambria" w:cs="Cambria"/>
          <w:spacing w:val="-2"/>
          <w:sz w:val="22"/>
          <w:szCs w:val="22"/>
        </w:rPr>
        <w:t>2015r.</w:t>
      </w:r>
    </w:p>
    <w:p w:rsidR="00F63277" w:rsidRDefault="00F63277" w:rsidP="00F63277">
      <w:pPr>
        <w:shd w:val="clear" w:color="auto" w:fill="FFFFFF"/>
        <w:spacing w:before="1920"/>
        <w:ind w:left="4094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-1"/>
          <w:sz w:val="16"/>
          <w:szCs w:val="16"/>
        </w:rPr>
        <w:t>(podpisy upełnomocnionych przedstawicieli Wykonawcy wraz z pieczęcią)</w:t>
      </w:r>
    </w:p>
    <w:p w:rsidR="00F63277" w:rsidRDefault="00F63277" w:rsidP="00F63277">
      <w:pPr>
        <w:shd w:val="clear" w:color="auto" w:fill="FFFFFF"/>
        <w:spacing w:before="960" w:line="120" w:lineRule="exact"/>
        <w:ind w:left="181" w:right="204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Oświadczenie musi złożyć każdy wykonawca składający ofertę. W przypadku wykonawców wspólnie ubiegających się o zamówienie, niniejsze oświadczenie składa każdy z wykonawców w imieniu swojej firmy.</w:t>
      </w:r>
    </w:p>
    <w:p w:rsidR="00F63277" w:rsidRDefault="00F63277" w:rsidP="00F63277">
      <w:pPr>
        <w:shd w:val="clear" w:color="auto" w:fill="FFFFFF"/>
        <w:spacing w:line="206" w:lineRule="exact"/>
        <w:ind w:left="182" w:right="206"/>
        <w:jc w:val="both"/>
        <w:sectPr w:rsidR="00F63277">
          <w:type w:val="continuous"/>
          <w:pgSz w:w="11906" w:h="16838"/>
          <w:pgMar w:top="830" w:right="931" w:bottom="869" w:left="1133" w:header="720" w:footer="708" w:gutter="0"/>
          <w:cols w:space="708"/>
          <w:docGrid w:linePitch="360"/>
        </w:sectPr>
      </w:pPr>
      <w:r>
        <w:rPr>
          <w:rFonts w:ascii="Cambria" w:hAnsi="Cambria" w:cs="Cambria"/>
          <w:sz w:val="18"/>
          <w:szCs w:val="18"/>
        </w:rPr>
        <w:t xml:space="preserve">Jeżeli wykonawca wykazując spełnianie warunków, o których mowa w art. 22 ust. 1 ustawy Prawo zamówień publicznych, polega na zasobach innych podmiotów na zasadach określonych w art. 26 ust. 2b ustawy Prawo zamówień publicznych, </w:t>
      </w:r>
      <w:r>
        <w:rPr>
          <w:rFonts w:ascii="Cambria" w:hAnsi="Cambria" w:cs="Cambria"/>
          <w:sz w:val="18"/>
          <w:szCs w:val="18"/>
          <w:u w:val="single"/>
        </w:rPr>
        <w:t>a podmioty te będą brały udział w realizacji części zamówienia</w:t>
      </w:r>
      <w:r>
        <w:rPr>
          <w:rFonts w:ascii="Cambria" w:hAnsi="Cambria" w:cs="Cambria"/>
          <w:sz w:val="18"/>
          <w:szCs w:val="18"/>
        </w:rPr>
        <w:t>, niniejsze oświadczenie składają również powyższe podmioty.</w:t>
      </w:r>
    </w:p>
    <w:p w:rsidR="00F63277" w:rsidRDefault="00F63277" w:rsidP="00F63277"/>
    <w:p w:rsidR="00F63277" w:rsidRDefault="00F63277" w:rsidP="00F63277"/>
    <w:p w:rsidR="00F63277" w:rsidRDefault="00F63277" w:rsidP="00F63277"/>
    <w:p w:rsidR="00F63277" w:rsidRDefault="00F63277" w:rsidP="00F63277"/>
    <w:p w:rsidR="00F63277" w:rsidRDefault="00F63277" w:rsidP="00F63277"/>
    <w:p w:rsidR="00F63277" w:rsidRDefault="00F63277" w:rsidP="00F63277">
      <w:pPr>
        <w:sectPr w:rsidR="00F63277">
          <w:type w:val="continuous"/>
          <w:pgSz w:w="11906" w:h="16838"/>
          <w:pgMar w:top="830" w:right="1142" w:bottom="859" w:left="1133" w:header="720" w:footer="708" w:gutter="0"/>
          <w:cols w:num="2" w:space="2472" w:equalWidth="0">
            <w:col w:w="3241" w:space="2472"/>
            <w:col w:w="3917"/>
          </w:cols>
          <w:docGrid w:linePitch="360"/>
        </w:sectPr>
      </w:pPr>
    </w:p>
    <w:p w:rsidR="00F63277" w:rsidRDefault="00F63277" w:rsidP="00F63277">
      <w:pPr>
        <w:sectPr w:rsidR="00F63277">
          <w:type w:val="continuous"/>
          <w:pgSz w:w="11906" w:h="16838"/>
          <w:pgMar w:top="830" w:right="1142" w:bottom="859" w:left="1133" w:header="720" w:footer="708" w:gutter="0"/>
          <w:cols w:num="2" w:space="2472" w:equalWidth="0">
            <w:col w:w="3241" w:space="2472"/>
            <w:col w:w="3917"/>
          </w:cols>
          <w:docGrid w:linePitch="360"/>
        </w:sectPr>
      </w:pPr>
    </w:p>
    <w:p w:rsidR="00F63277" w:rsidRDefault="00F63277" w:rsidP="00F63277">
      <w:pPr>
        <w:sectPr w:rsidR="00F63277">
          <w:type w:val="continuous"/>
          <w:pgSz w:w="11906" w:h="16838"/>
          <w:pgMar w:top="830" w:right="1142" w:bottom="859" w:left="1133" w:header="720" w:footer="708" w:gutter="0"/>
          <w:cols w:num="2" w:space="2472" w:equalWidth="0">
            <w:col w:w="3241" w:space="2472"/>
            <w:col w:w="3917"/>
          </w:cols>
          <w:docGrid w:linePitch="360"/>
        </w:sectPr>
      </w:pPr>
    </w:p>
    <w:p w:rsidR="00F63277" w:rsidRDefault="00F63277" w:rsidP="00F63277">
      <w:pPr>
        <w:shd w:val="clear" w:color="auto" w:fill="FFFFFF"/>
        <w:rPr>
          <w:rFonts w:ascii="Cambria" w:hAnsi="Cambria" w:cs="Cambria"/>
        </w:rPr>
      </w:pPr>
    </w:p>
    <w:p w:rsidR="00F63277" w:rsidRDefault="00F63277" w:rsidP="00F63277">
      <w:pPr>
        <w:shd w:val="clear" w:color="auto" w:fill="FFFFFF"/>
        <w:rPr>
          <w:rFonts w:ascii="Cambria" w:hAnsi="Cambria" w:cs="Cambria"/>
        </w:rPr>
      </w:pPr>
    </w:p>
    <w:p w:rsidR="00F63277" w:rsidRDefault="00F63277" w:rsidP="00F63277">
      <w:pPr>
        <w:shd w:val="clear" w:color="auto" w:fill="FFFFFF"/>
        <w:jc w:val="right"/>
        <w:sectPr w:rsidR="00F63277">
          <w:type w:val="continuous"/>
          <w:pgSz w:w="11906" w:h="16838"/>
          <w:pgMar w:top="830" w:right="1142" w:bottom="859" w:left="1133" w:header="720" w:footer="708" w:gutter="0"/>
          <w:cols w:num="2" w:space="2472" w:equalWidth="0">
            <w:col w:w="3241" w:space="2472"/>
            <w:col w:w="3917"/>
          </w:cols>
          <w:docGrid w:linePitch="360"/>
        </w:sectPr>
      </w:pPr>
      <w:r w:rsidRPr="00F63277">
        <w:rPr>
          <w:rFonts w:ascii="Cambria" w:hAnsi="Cambria" w:cs="Cambria"/>
          <w:b/>
          <w:bCs/>
          <w:spacing w:val="-2"/>
          <w:sz w:val="22"/>
          <w:szCs w:val="22"/>
        </w:rPr>
        <w:lastRenderedPageBreak/>
        <w:t xml:space="preserve">Załącznik nr 1a </w:t>
      </w:r>
      <w:r w:rsidRPr="00F63277">
        <w:rPr>
          <w:rFonts w:ascii="Cambria" w:hAnsi="Cambria" w:cs="Cambria"/>
          <w:spacing w:val="-2"/>
          <w:sz w:val="22"/>
          <w:szCs w:val="22"/>
        </w:rPr>
        <w:t>do formularza</w:t>
      </w:r>
      <w:r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F63277">
        <w:rPr>
          <w:rFonts w:ascii="Cambria" w:hAnsi="Cambria" w:cs="Cambria"/>
          <w:spacing w:val="-2"/>
          <w:sz w:val="22"/>
          <w:szCs w:val="22"/>
        </w:rPr>
        <w:t>oferty</w:t>
      </w:r>
    </w:p>
    <w:p w:rsidR="00F63277" w:rsidRDefault="00F63277" w:rsidP="00F63277">
      <w:pPr>
        <w:sectPr w:rsidR="00F63277">
          <w:type w:val="continuous"/>
          <w:pgSz w:w="11906" w:h="16838"/>
          <w:pgMar w:top="830" w:right="931" w:bottom="859" w:left="1133" w:header="720" w:footer="708" w:gutter="0"/>
          <w:cols w:space="708"/>
          <w:docGrid w:linePitch="360"/>
        </w:sectPr>
      </w:pPr>
    </w:p>
    <w:p w:rsidR="00F63277" w:rsidRDefault="00F63277" w:rsidP="00F63277">
      <w:pPr>
        <w:sectPr w:rsidR="00F63277">
          <w:type w:val="continuous"/>
          <w:pgSz w:w="11906" w:h="16838"/>
          <w:pgMar w:top="830" w:right="931" w:bottom="859" w:left="1133" w:header="720" w:footer="708" w:gutter="0"/>
          <w:cols w:space="708"/>
          <w:docGrid w:linePitch="360"/>
        </w:sectPr>
      </w:pPr>
    </w:p>
    <w:p w:rsidR="00F63277" w:rsidRDefault="00F63277" w:rsidP="00F63277">
      <w:pPr>
        <w:sectPr w:rsidR="00F63277">
          <w:type w:val="continuous"/>
          <w:pgSz w:w="11906" w:h="16838"/>
          <w:pgMar w:top="830" w:right="931" w:bottom="859" w:left="1133" w:header="720" w:footer="708" w:gutter="0"/>
          <w:cols w:space="708"/>
          <w:docGrid w:linePitch="360"/>
        </w:sectPr>
      </w:pPr>
    </w:p>
    <w:p w:rsidR="00F63277" w:rsidRDefault="00F63277" w:rsidP="00F63277">
      <w:pPr>
        <w:shd w:val="clear" w:color="auto" w:fill="FFFFFF"/>
        <w:spacing w:before="1603"/>
        <w:ind w:left="490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spacing w:val="-2"/>
          <w:sz w:val="22"/>
          <w:szCs w:val="22"/>
        </w:rPr>
        <w:lastRenderedPageBreak/>
        <w:t>(pieczęć Wykonawcy)</w:t>
      </w:r>
    </w:p>
    <w:p w:rsidR="00F63277" w:rsidRDefault="00F63277" w:rsidP="00F63277">
      <w:pPr>
        <w:shd w:val="clear" w:color="auto" w:fill="FFFFFF"/>
        <w:spacing w:before="1018"/>
        <w:ind w:left="2947"/>
        <w:rPr>
          <w:rFonts w:ascii="Cambria" w:hAnsi="Cambria" w:cs="Cambria"/>
          <w:spacing w:val="-1"/>
          <w:sz w:val="24"/>
          <w:szCs w:val="24"/>
        </w:rPr>
      </w:pPr>
      <w:r>
        <w:rPr>
          <w:rFonts w:ascii="Cambria" w:hAnsi="Cambria" w:cs="Cambria"/>
          <w:b/>
          <w:bCs/>
          <w:sz w:val="32"/>
          <w:szCs w:val="32"/>
        </w:rPr>
        <w:t xml:space="preserve">O Ś W I A D C Z E N I E </w:t>
      </w:r>
      <w:r>
        <w:rPr>
          <w:rFonts w:ascii="Cambria" w:hAnsi="Cambria" w:cs="Cambria"/>
          <w:b/>
          <w:bCs/>
          <w:spacing w:val="-33"/>
          <w:sz w:val="32"/>
          <w:szCs w:val="32"/>
          <w:vertAlign w:val="superscript"/>
        </w:rPr>
        <w:t>1)</w:t>
      </w:r>
    </w:p>
    <w:p w:rsidR="00F63277" w:rsidRPr="00DA4363" w:rsidRDefault="00F63277" w:rsidP="00F63277">
      <w:pPr>
        <w:shd w:val="clear" w:color="auto" w:fill="FFFFFF"/>
        <w:spacing w:before="686" w:line="274" w:lineRule="exact"/>
        <w:ind w:right="206" w:firstLine="360"/>
        <w:jc w:val="both"/>
        <w:rPr>
          <w:rFonts w:ascii="Cambria" w:hAnsi="Cambria" w:cs="Cambria"/>
          <w:spacing w:val="-2"/>
          <w:sz w:val="22"/>
          <w:szCs w:val="22"/>
        </w:rPr>
      </w:pPr>
      <w:r w:rsidRPr="00DA4363">
        <w:rPr>
          <w:rFonts w:ascii="Cambria" w:hAnsi="Cambria" w:cs="Cambria"/>
          <w:spacing w:val="-1"/>
          <w:sz w:val="22"/>
          <w:szCs w:val="22"/>
        </w:rPr>
        <w:t xml:space="preserve">Przystępując do postępowania o udzielenie zamówienia publicznego w trybie przetargu </w:t>
      </w:r>
      <w:r w:rsidRPr="00DA4363">
        <w:rPr>
          <w:rFonts w:ascii="Cambria" w:hAnsi="Cambria" w:cs="Cambria"/>
          <w:sz w:val="22"/>
          <w:szCs w:val="22"/>
        </w:rPr>
        <w:t>nieograniczonego na: ,,</w:t>
      </w:r>
      <w:r w:rsidRPr="00DA4363">
        <w:rPr>
          <w:rFonts w:ascii="Cambria" w:eastAsia="Cambria" w:hAnsi="Cambria" w:cs="Cambria"/>
          <w:b/>
          <w:bCs/>
          <w:spacing w:val="-2"/>
          <w:sz w:val="22"/>
          <w:szCs w:val="22"/>
        </w:rPr>
        <w:t>Budowa wraz z przebudową kanału tłocznego oraz zrzutowego na odcinku od pompowni ścieków przy ul. Rzecznej do Miejskiej Oczyszczalni Ścieków przy ul. Spacerowej w Białobrzegach''.</w:t>
      </w:r>
    </w:p>
    <w:p w:rsidR="00F63277" w:rsidRPr="00DA4363" w:rsidRDefault="00F63277" w:rsidP="00F63277">
      <w:pPr>
        <w:shd w:val="clear" w:color="auto" w:fill="FFFFFF"/>
        <w:spacing w:before="144" w:line="394" w:lineRule="exact"/>
        <w:rPr>
          <w:rFonts w:ascii="Cambria" w:hAnsi="Cambria" w:cs="Cambria"/>
          <w:sz w:val="22"/>
          <w:szCs w:val="22"/>
        </w:rPr>
      </w:pPr>
      <w:r w:rsidRPr="00DA4363">
        <w:rPr>
          <w:rFonts w:ascii="Cambria" w:hAnsi="Cambria" w:cs="Cambria"/>
          <w:spacing w:val="-2"/>
          <w:sz w:val="22"/>
          <w:szCs w:val="22"/>
        </w:rPr>
        <w:t xml:space="preserve">ja (imię i nazwisko) </w:t>
      </w:r>
      <w:r w:rsidRPr="00DA4363">
        <w:rPr>
          <w:rFonts w:ascii="Cambria" w:hAnsi="Cambria" w:cs="Cambria"/>
          <w:i/>
          <w:iCs/>
          <w:spacing w:val="-2"/>
          <w:sz w:val="22"/>
          <w:szCs w:val="22"/>
        </w:rPr>
        <w:t>……………………………………………………………………………………</w:t>
      </w:r>
      <w:r w:rsidRPr="00DA4363">
        <w:rPr>
          <w:rFonts w:ascii="Cambria" w:hAnsi="Cambria" w:cs="Cambria"/>
          <w:spacing w:val="-2"/>
          <w:sz w:val="22"/>
          <w:szCs w:val="22"/>
        </w:rPr>
        <w:t>.</w:t>
      </w:r>
    </w:p>
    <w:p w:rsidR="00F63277" w:rsidRPr="00DA4363" w:rsidRDefault="00F63277" w:rsidP="00F63277">
      <w:pPr>
        <w:shd w:val="clear" w:color="auto" w:fill="FFFFFF"/>
        <w:spacing w:line="394" w:lineRule="exact"/>
        <w:rPr>
          <w:rFonts w:ascii="Cambria" w:hAnsi="Cambria" w:cs="Cambria"/>
          <w:sz w:val="22"/>
          <w:szCs w:val="22"/>
        </w:rPr>
      </w:pPr>
      <w:r w:rsidRPr="00DA4363">
        <w:rPr>
          <w:rFonts w:ascii="Cambria" w:hAnsi="Cambria" w:cs="Cambria"/>
          <w:sz w:val="22"/>
          <w:szCs w:val="22"/>
        </w:rPr>
        <w:t>będąc osobą fizyczną prowadzącą działalność gospodarczą pod nazwą …………………………………. ……………………………………………………………………………………………………………………………………………</w:t>
      </w:r>
    </w:p>
    <w:p w:rsidR="00F63277" w:rsidRPr="00DA4363" w:rsidRDefault="00F63277" w:rsidP="00F63277">
      <w:pPr>
        <w:shd w:val="clear" w:color="auto" w:fill="FFFFFF"/>
        <w:spacing w:before="72" w:line="274" w:lineRule="exact"/>
        <w:ind w:right="202"/>
        <w:jc w:val="both"/>
        <w:rPr>
          <w:rFonts w:ascii="Cambria" w:hAnsi="Cambria" w:cs="Cambria"/>
          <w:sz w:val="22"/>
          <w:szCs w:val="22"/>
        </w:rPr>
      </w:pPr>
      <w:r w:rsidRPr="00DA4363">
        <w:rPr>
          <w:rFonts w:ascii="Cambria" w:hAnsi="Cambria" w:cs="Cambria"/>
          <w:sz w:val="22"/>
          <w:szCs w:val="22"/>
        </w:rPr>
        <w:t xml:space="preserve">oświadczam, że zgodnie z </w:t>
      </w:r>
      <w:r w:rsidRPr="00DA4363">
        <w:rPr>
          <w:rFonts w:ascii="Cambria" w:hAnsi="Cambria" w:cs="Cambria"/>
          <w:b/>
          <w:bCs/>
          <w:sz w:val="22"/>
          <w:szCs w:val="22"/>
        </w:rPr>
        <w:t xml:space="preserve">art. 24, ust.1 </w:t>
      </w:r>
      <w:r w:rsidRPr="00DA4363">
        <w:rPr>
          <w:rFonts w:ascii="Cambria" w:hAnsi="Cambria" w:cs="Cambria"/>
          <w:sz w:val="22"/>
          <w:szCs w:val="22"/>
        </w:rPr>
        <w:t xml:space="preserve">ustawy z dnia 29 stycznia 2004 r. Prawo zamówień publicznych (Dz. U. z 2013 r. poz. 907, z </w:t>
      </w:r>
      <w:proofErr w:type="spellStart"/>
      <w:r w:rsidRPr="00DA4363">
        <w:rPr>
          <w:rFonts w:ascii="Cambria" w:hAnsi="Cambria" w:cs="Cambria"/>
          <w:sz w:val="22"/>
          <w:szCs w:val="22"/>
        </w:rPr>
        <w:t>późn</w:t>
      </w:r>
      <w:proofErr w:type="spellEnd"/>
      <w:r w:rsidRPr="00DA4363">
        <w:rPr>
          <w:rFonts w:ascii="Cambria" w:hAnsi="Cambria" w:cs="Cambria"/>
          <w:sz w:val="22"/>
          <w:szCs w:val="22"/>
        </w:rPr>
        <w:t>. zm.) brak jest podstaw do wykluczenia mnie z postępowania przetargowego na powyższe</w:t>
      </w:r>
      <w:r w:rsidRPr="00DA4363">
        <w:rPr>
          <w:rFonts w:ascii="Cambria" w:hAnsi="Cambria" w:cs="Cambria"/>
          <w:b/>
          <w:bCs/>
          <w:sz w:val="22"/>
          <w:szCs w:val="22"/>
        </w:rPr>
        <w:t>.</w:t>
      </w:r>
    </w:p>
    <w:p w:rsidR="00F63277" w:rsidRPr="00DA4363" w:rsidRDefault="00F63277" w:rsidP="00F63277">
      <w:pPr>
        <w:shd w:val="clear" w:color="auto" w:fill="FFFFFF"/>
        <w:spacing w:before="773"/>
        <w:rPr>
          <w:rFonts w:ascii="Cambria" w:hAnsi="Cambria" w:cs="Cambria"/>
          <w:spacing w:val="-1"/>
          <w:sz w:val="22"/>
          <w:szCs w:val="22"/>
        </w:rPr>
      </w:pPr>
      <w:r w:rsidRPr="00DA4363">
        <w:rPr>
          <w:rFonts w:ascii="Cambria" w:eastAsia="Cambria" w:hAnsi="Cambria" w:cs="Cambria"/>
          <w:i/>
          <w:iCs/>
          <w:spacing w:val="-2"/>
          <w:sz w:val="22"/>
          <w:szCs w:val="22"/>
        </w:rPr>
        <w:t>…………………………………………</w:t>
      </w:r>
      <w:r w:rsidRPr="00DA4363">
        <w:rPr>
          <w:rFonts w:ascii="Cambria" w:hAnsi="Cambria" w:cs="Cambria"/>
          <w:spacing w:val="-2"/>
          <w:sz w:val="22"/>
          <w:szCs w:val="22"/>
        </w:rPr>
        <w:t xml:space="preserve">, dnia </w:t>
      </w:r>
      <w:r w:rsidRPr="00DA4363">
        <w:rPr>
          <w:rFonts w:ascii="Cambria" w:hAnsi="Cambria" w:cs="Cambria"/>
          <w:i/>
          <w:iCs/>
          <w:spacing w:val="-2"/>
          <w:sz w:val="22"/>
          <w:szCs w:val="22"/>
        </w:rPr>
        <w:t xml:space="preserve">………… </w:t>
      </w:r>
      <w:r w:rsidRPr="00DA4363">
        <w:rPr>
          <w:rFonts w:ascii="Cambria" w:hAnsi="Cambria" w:cs="Cambria"/>
          <w:spacing w:val="-2"/>
          <w:sz w:val="22"/>
          <w:szCs w:val="22"/>
        </w:rPr>
        <w:t>2015 r.</w:t>
      </w:r>
    </w:p>
    <w:p w:rsidR="00F63277" w:rsidRDefault="00F63277" w:rsidP="00F63277">
      <w:pPr>
        <w:shd w:val="clear" w:color="auto" w:fill="FFFFFF"/>
        <w:spacing w:before="1920"/>
        <w:ind w:left="4094"/>
        <w:rPr>
          <w:rFonts w:ascii="Cambria" w:hAnsi="Cambria" w:cs="Cambria"/>
          <w:sz w:val="18"/>
          <w:szCs w:val="18"/>
          <w:vertAlign w:val="superscript"/>
        </w:rPr>
      </w:pPr>
      <w:r>
        <w:rPr>
          <w:rFonts w:ascii="Cambria" w:hAnsi="Cambria" w:cs="Cambria"/>
          <w:spacing w:val="-1"/>
          <w:sz w:val="16"/>
          <w:szCs w:val="16"/>
        </w:rPr>
        <w:t>(podpisy  upełnomocnionych przedstawicieli Wykonawcy wraz z pieczęcią)</w:t>
      </w:r>
    </w:p>
    <w:p w:rsidR="00F63277" w:rsidRDefault="00F63277" w:rsidP="00F63277">
      <w:pPr>
        <w:shd w:val="clear" w:color="auto" w:fill="FFFFFF"/>
        <w:spacing w:before="840" w:line="206" w:lineRule="exact"/>
        <w:ind w:left="142" w:right="204" w:hanging="142"/>
        <w:jc w:val="both"/>
        <w:sectPr w:rsidR="00F63277">
          <w:type w:val="continuous"/>
          <w:pgSz w:w="11906" w:h="16838"/>
          <w:pgMar w:top="830" w:right="931" w:bottom="859" w:left="1133" w:header="720" w:footer="708" w:gutter="0"/>
          <w:cols w:space="708"/>
          <w:docGrid w:linePitch="360"/>
        </w:sectPr>
      </w:pPr>
      <w:r>
        <w:rPr>
          <w:rFonts w:ascii="Cambria" w:hAnsi="Cambria" w:cs="Cambria"/>
          <w:sz w:val="18"/>
          <w:szCs w:val="18"/>
          <w:vertAlign w:val="superscript"/>
        </w:rPr>
        <w:t>1</w:t>
      </w:r>
      <w:r>
        <w:rPr>
          <w:rFonts w:ascii="Cambria" w:hAnsi="Cambria" w:cs="Cambria"/>
          <w:sz w:val="18"/>
          <w:szCs w:val="18"/>
        </w:rPr>
        <w:t xml:space="preserve"> Oświadczenie składa </w:t>
      </w:r>
      <w:r>
        <w:rPr>
          <w:rFonts w:ascii="Cambria" w:hAnsi="Cambria" w:cs="Cambria"/>
          <w:b/>
          <w:bCs/>
          <w:sz w:val="18"/>
          <w:szCs w:val="18"/>
        </w:rPr>
        <w:t>wykonawca będący osobą fizyczną</w:t>
      </w:r>
      <w:r>
        <w:rPr>
          <w:rFonts w:ascii="Cambria" w:hAnsi="Cambria" w:cs="Cambria"/>
          <w:sz w:val="18"/>
          <w:szCs w:val="18"/>
        </w:rPr>
        <w:t>. W przypadku wykonawców wspólnie ubiegających się o zamówienie, niniejsze oświadczenie składa każdy z wykonawców będących osobą fizyczną w swoim imieniu. Jeżeli wykonawca wykazując spełnianie warunków, o których mowa w art. 22 ust. 1 ustawy Prawo zamówień publicznych, polega na zasobach innych podmiotów (</w:t>
      </w:r>
      <w:r>
        <w:rPr>
          <w:rFonts w:ascii="Cambria" w:hAnsi="Cambria" w:cs="Cambria"/>
          <w:sz w:val="18"/>
          <w:szCs w:val="18"/>
          <w:u w:val="single"/>
        </w:rPr>
        <w:t>będących osobami fizycznymi</w:t>
      </w:r>
      <w:r>
        <w:rPr>
          <w:rFonts w:ascii="Cambria" w:hAnsi="Cambria" w:cs="Cambria"/>
          <w:sz w:val="18"/>
          <w:szCs w:val="18"/>
        </w:rPr>
        <w:t xml:space="preserve">) na zasadach określonych w art. 26 ust. 2b ustawy Prawo zamówień publicznych, </w:t>
      </w:r>
      <w:r>
        <w:rPr>
          <w:rFonts w:ascii="Cambria" w:hAnsi="Cambria" w:cs="Cambria"/>
          <w:sz w:val="18"/>
          <w:szCs w:val="18"/>
          <w:u w:val="single"/>
        </w:rPr>
        <w:t>a podmioty te będą brały udział w realizacji części zamówienia</w:t>
      </w:r>
      <w:r>
        <w:rPr>
          <w:rFonts w:ascii="Cambria" w:hAnsi="Cambria" w:cs="Cambria"/>
          <w:sz w:val="18"/>
          <w:szCs w:val="18"/>
        </w:rPr>
        <w:t>, niniejsze oświadczenie składają powyższe podmioty.</w:t>
      </w:r>
    </w:p>
    <w:p w:rsidR="00F63277" w:rsidRDefault="00F63277" w:rsidP="00F63277">
      <w:pPr>
        <w:sectPr w:rsidR="00F63277" w:rsidSect="005B447F">
          <w:type w:val="continuous"/>
          <w:pgSz w:w="16838" w:h="11906" w:orient="landscape"/>
          <w:pgMar w:top="776" w:right="1613" w:bottom="869" w:left="1843" w:header="720" w:footer="962" w:gutter="0"/>
          <w:cols w:num="2" w:space="6946" w:equalWidth="0">
            <w:col w:w="3827" w:space="6085"/>
            <w:col w:w="3470"/>
          </w:cols>
          <w:docGrid w:linePitch="360"/>
        </w:sectPr>
      </w:pPr>
      <w:r>
        <w:rPr>
          <w:rFonts w:ascii="Cambria" w:hAnsi="Cambria" w:cs="Cambria"/>
          <w:b/>
          <w:bCs/>
          <w:spacing w:val="-1"/>
          <w:sz w:val="22"/>
          <w:szCs w:val="22"/>
        </w:rPr>
        <w:lastRenderedPageBreak/>
        <w:t xml:space="preserve">Załącznik nr 2 </w:t>
      </w:r>
      <w:r>
        <w:rPr>
          <w:rFonts w:ascii="Cambria" w:hAnsi="Cambria" w:cs="Cambria"/>
          <w:spacing w:val="-1"/>
          <w:sz w:val="22"/>
          <w:szCs w:val="22"/>
        </w:rPr>
        <w:t>do formularza oferty</w:t>
      </w:r>
    </w:p>
    <w:p w:rsidR="00F63277" w:rsidRDefault="00F63277" w:rsidP="00F63277">
      <w:pPr>
        <w:sectPr w:rsidR="00F63277" w:rsidSect="005B447F">
          <w:type w:val="continuous"/>
          <w:pgSz w:w="16838" w:h="11906" w:orient="landscape"/>
          <w:pgMar w:top="776" w:right="1613" w:bottom="869" w:left="1843" w:header="720" w:footer="962" w:gutter="0"/>
          <w:cols w:num="2" w:space="6946" w:equalWidth="0">
            <w:col w:w="2966" w:space="6946"/>
            <w:col w:w="3470"/>
          </w:cols>
          <w:docGrid w:linePitch="360"/>
        </w:sectPr>
      </w:pPr>
    </w:p>
    <w:p w:rsidR="00F63277" w:rsidRDefault="00F63277" w:rsidP="00F63277">
      <w:pPr>
        <w:sectPr w:rsidR="00F63277" w:rsidSect="005B447F">
          <w:type w:val="continuous"/>
          <w:pgSz w:w="16838" w:h="11906" w:orient="landscape"/>
          <w:pgMar w:top="776" w:right="1613" w:bottom="869" w:left="1843" w:header="720" w:footer="962" w:gutter="0"/>
          <w:cols w:num="2" w:space="6946" w:equalWidth="0">
            <w:col w:w="2966" w:space="6946"/>
            <w:col w:w="3470"/>
          </w:cols>
          <w:docGrid w:linePitch="360"/>
        </w:sectPr>
      </w:pPr>
    </w:p>
    <w:p w:rsidR="00F63277" w:rsidRDefault="00F63277" w:rsidP="00F63277">
      <w:pPr>
        <w:sectPr w:rsidR="00F63277" w:rsidSect="005B447F">
          <w:type w:val="continuous"/>
          <w:pgSz w:w="16838" w:h="11906" w:orient="landscape"/>
          <w:pgMar w:top="776" w:right="1382" w:bottom="709" w:left="1474" w:header="720" w:footer="962" w:gutter="0"/>
          <w:cols w:space="708"/>
          <w:docGrid w:linePitch="360"/>
        </w:sectPr>
      </w:pPr>
    </w:p>
    <w:p w:rsidR="00F63277" w:rsidRDefault="00F63277" w:rsidP="00F63277">
      <w:pPr>
        <w:sectPr w:rsidR="00F63277" w:rsidSect="005B447F">
          <w:type w:val="continuous"/>
          <w:pgSz w:w="16838" w:h="11906" w:orient="landscape"/>
          <w:pgMar w:top="776" w:right="1382" w:bottom="709" w:left="1474" w:header="720" w:footer="962" w:gutter="0"/>
          <w:cols w:space="708"/>
          <w:docGrid w:linePitch="360"/>
        </w:sectPr>
      </w:pPr>
    </w:p>
    <w:p w:rsidR="00F63277" w:rsidRDefault="00F63277" w:rsidP="00F63277">
      <w:pPr>
        <w:sectPr w:rsidR="00F63277" w:rsidSect="005B447F">
          <w:type w:val="continuous"/>
          <w:pgSz w:w="16838" w:h="11906" w:orient="landscape"/>
          <w:pgMar w:top="776" w:right="1382" w:bottom="709" w:left="1474" w:header="720" w:footer="962" w:gutter="0"/>
          <w:cols w:space="708"/>
          <w:docGrid w:linePitch="360"/>
        </w:sectPr>
      </w:pPr>
    </w:p>
    <w:p w:rsidR="00F63277" w:rsidRDefault="00F63277" w:rsidP="00F63277">
      <w:pPr>
        <w:shd w:val="clear" w:color="auto" w:fill="FFFFFF"/>
        <w:ind w:left="1962"/>
        <w:rPr>
          <w:rFonts w:ascii="Cambria" w:hAnsi="Cambria" w:cs="Cambria"/>
          <w:b/>
          <w:bCs/>
          <w:spacing w:val="-3"/>
          <w:sz w:val="40"/>
          <w:szCs w:val="40"/>
        </w:rPr>
      </w:pPr>
      <w:r>
        <w:rPr>
          <w:rFonts w:ascii="Cambria" w:hAnsi="Cambria" w:cs="Cambria"/>
          <w:i/>
          <w:iCs/>
          <w:spacing w:val="-1"/>
          <w:sz w:val="16"/>
          <w:szCs w:val="16"/>
        </w:rPr>
        <w:lastRenderedPageBreak/>
        <w:t>(pieczęć Wykonawcy)</w:t>
      </w:r>
    </w:p>
    <w:p w:rsidR="00F63277" w:rsidRDefault="00F63277" w:rsidP="00F63277">
      <w:pPr>
        <w:shd w:val="clear" w:color="auto" w:fill="FFFFFF"/>
        <w:spacing w:before="413"/>
        <w:jc w:val="center"/>
        <w:rPr>
          <w:rFonts w:ascii="Cambria" w:hAnsi="Cambria" w:cs="Cambria"/>
          <w:sz w:val="2"/>
          <w:szCs w:val="2"/>
        </w:rPr>
      </w:pPr>
      <w:r>
        <w:rPr>
          <w:rFonts w:ascii="Cambria" w:hAnsi="Cambria" w:cs="Cambria"/>
          <w:b/>
          <w:bCs/>
          <w:spacing w:val="-3"/>
          <w:sz w:val="40"/>
          <w:szCs w:val="40"/>
        </w:rPr>
        <w:t>WYKAZ WYKONANYCH ROBÓT</w:t>
      </w:r>
    </w:p>
    <w:p w:rsidR="00F63277" w:rsidRDefault="00F63277" w:rsidP="00F63277">
      <w:pPr>
        <w:spacing w:after="187" w:line="1" w:lineRule="exact"/>
        <w:rPr>
          <w:rFonts w:ascii="Cambria" w:hAnsi="Cambria" w:cs="Cambr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67"/>
        <w:gridCol w:w="1978"/>
        <w:gridCol w:w="1267"/>
        <w:gridCol w:w="846"/>
        <w:gridCol w:w="990"/>
        <w:gridCol w:w="2117"/>
        <w:gridCol w:w="4002"/>
      </w:tblGrid>
      <w:tr w:rsidR="00F63277" w:rsidTr="00605E18">
        <w:trPr>
          <w:cantSplit/>
          <w:trHeight w:hRule="exact" w:val="328"/>
        </w:trPr>
        <w:tc>
          <w:tcPr>
            <w:tcW w:w="27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63277" w:rsidRDefault="00F63277" w:rsidP="00605E18">
            <w:pPr>
              <w:shd w:val="clear" w:color="auto" w:fill="FFFFFF"/>
              <w:spacing w:line="187" w:lineRule="exact"/>
              <w:ind w:left="379" w:right="37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robót i ich lokalizacja</w:t>
            </w:r>
          </w:p>
        </w:tc>
        <w:tc>
          <w:tcPr>
            <w:tcW w:w="19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63277" w:rsidRDefault="00F63277" w:rsidP="00605E18">
            <w:pPr>
              <w:shd w:val="clear" w:color="auto" w:fill="FFFFFF"/>
              <w:spacing w:line="187" w:lineRule="exact"/>
              <w:ind w:left="370" w:right="379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 adres Wykonawcy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63277" w:rsidRDefault="00F63277" w:rsidP="00605E18">
            <w:pPr>
              <w:shd w:val="clear" w:color="auto" w:fill="FFFFFF"/>
              <w:spacing w:line="182" w:lineRule="exact"/>
              <w:jc w:val="center"/>
              <w:rPr>
                <w:rFonts w:ascii="Cambria" w:hAnsi="Cambria" w:cs="Cambria"/>
                <w:spacing w:val="-2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wartość brutto</w:t>
            </w:r>
          </w:p>
          <w:p w:rsidR="00F63277" w:rsidRDefault="00F63277" w:rsidP="00605E18">
            <w:pPr>
              <w:shd w:val="clear" w:color="auto" w:fill="FFFFFF"/>
              <w:spacing w:line="182" w:lineRule="exact"/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pacing w:val="-2"/>
                <w:sz w:val="16"/>
                <w:szCs w:val="16"/>
              </w:rPr>
              <w:t>zrealizowanego</w:t>
            </w:r>
          </w:p>
          <w:p w:rsidR="00F63277" w:rsidRDefault="00F63277" w:rsidP="00605E18">
            <w:pPr>
              <w:shd w:val="clear" w:color="auto" w:fill="FFFFFF"/>
              <w:spacing w:line="182" w:lineRule="exact"/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zamówienia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277" w:rsidRDefault="00F63277" w:rsidP="00605E18">
            <w:pPr>
              <w:shd w:val="clear" w:color="auto" w:fill="FFFFFF"/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Czas realizacji</w:t>
            </w:r>
          </w:p>
        </w:tc>
        <w:tc>
          <w:tcPr>
            <w:tcW w:w="21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63277" w:rsidRDefault="00F63277" w:rsidP="00605E18">
            <w:pPr>
              <w:shd w:val="clear" w:color="auto" w:fill="FFFFFF"/>
              <w:spacing w:line="187" w:lineRule="exact"/>
              <w:ind w:left="389" w:right="39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 adres Zamawiającego</w:t>
            </w:r>
          </w:p>
        </w:tc>
        <w:tc>
          <w:tcPr>
            <w:tcW w:w="40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63277" w:rsidRDefault="00F63277" w:rsidP="00605E18">
            <w:pPr>
              <w:shd w:val="clear" w:color="auto" w:fill="FFFFFF"/>
              <w:jc w:val="center"/>
            </w:pPr>
            <w:r>
              <w:rPr>
                <w:rFonts w:ascii="Cambria" w:hAnsi="Cambria" w:cs="Cambria"/>
                <w:sz w:val="16"/>
                <w:szCs w:val="16"/>
              </w:rPr>
              <w:t>Rodzaj wykonanych robót</w:t>
            </w:r>
          </w:p>
        </w:tc>
      </w:tr>
      <w:tr w:rsidR="00F63277" w:rsidTr="00605E18">
        <w:trPr>
          <w:cantSplit/>
          <w:trHeight w:hRule="exact" w:val="370"/>
        </w:trPr>
        <w:tc>
          <w:tcPr>
            <w:tcW w:w="27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63277" w:rsidRDefault="00F63277" w:rsidP="00605E18">
            <w:pPr>
              <w:snapToGrid w:val="0"/>
            </w:pPr>
          </w:p>
        </w:tc>
        <w:tc>
          <w:tcPr>
            <w:tcW w:w="197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63277" w:rsidRDefault="00F63277" w:rsidP="00605E18">
            <w:pPr>
              <w:snapToGrid w:val="0"/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63277" w:rsidRDefault="00F63277" w:rsidP="00605E18">
            <w:pPr>
              <w:snapToGrid w:val="0"/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277" w:rsidRDefault="00F63277" w:rsidP="00605E18">
            <w:pPr>
              <w:shd w:val="clear" w:color="auto" w:fill="FFFFFF"/>
              <w:jc w:val="center"/>
              <w:rPr>
                <w:rFonts w:ascii="Cambria" w:hAnsi="Cambria" w:cs="Cambria"/>
                <w:spacing w:val="-6"/>
                <w:sz w:val="16"/>
                <w:szCs w:val="16"/>
              </w:rPr>
            </w:pPr>
            <w:r>
              <w:rPr>
                <w:rFonts w:ascii="Cambria" w:hAnsi="Cambria" w:cs="Cambria"/>
                <w:spacing w:val="-1"/>
                <w:sz w:val="16"/>
                <w:szCs w:val="16"/>
              </w:rPr>
              <w:t>początek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277" w:rsidRDefault="00F63277" w:rsidP="00605E18">
            <w:pPr>
              <w:shd w:val="clear" w:color="auto" w:fill="FFFFFF"/>
              <w:jc w:val="center"/>
            </w:pPr>
            <w:r>
              <w:rPr>
                <w:rFonts w:ascii="Cambria" w:hAnsi="Cambria" w:cs="Cambria"/>
                <w:spacing w:val="-6"/>
                <w:sz w:val="16"/>
                <w:szCs w:val="16"/>
              </w:rPr>
              <w:t>zakończenie</w:t>
            </w:r>
          </w:p>
        </w:tc>
        <w:tc>
          <w:tcPr>
            <w:tcW w:w="211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63277" w:rsidRDefault="00F63277" w:rsidP="00605E18">
            <w:pPr>
              <w:snapToGrid w:val="0"/>
            </w:pPr>
          </w:p>
        </w:tc>
        <w:tc>
          <w:tcPr>
            <w:tcW w:w="400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63277" w:rsidRDefault="00F63277" w:rsidP="00605E18">
            <w:pPr>
              <w:snapToGrid w:val="0"/>
            </w:pPr>
          </w:p>
        </w:tc>
      </w:tr>
      <w:tr w:rsidR="00F63277" w:rsidTr="00605E18">
        <w:trPr>
          <w:trHeight w:hRule="exact" w:val="356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277" w:rsidRDefault="00F63277" w:rsidP="00605E18">
            <w:pPr>
              <w:shd w:val="clear" w:color="auto" w:fill="FFFFFF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277" w:rsidRDefault="00F63277" w:rsidP="00605E18">
            <w:pPr>
              <w:shd w:val="clear" w:color="auto" w:fill="FFFFFF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277" w:rsidRDefault="00F63277" w:rsidP="00605E18">
            <w:pPr>
              <w:shd w:val="clear" w:color="auto" w:fill="FFFFFF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3.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277" w:rsidRDefault="00F63277" w:rsidP="00605E18">
            <w:pPr>
              <w:shd w:val="clear" w:color="auto" w:fill="FFFFFF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277" w:rsidRDefault="00F63277" w:rsidP="00605E18">
            <w:pPr>
              <w:shd w:val="clear" w:color="auto" w:fill="FFFFFF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5.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277" w:rsidRDefault="00F63277" w:rsidP="00605E18">
            <w:pPr>
              <w:shd w:val="clear" w:color="auto" w:fill="FFFFFF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6.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77" w:rsidRDefault="00F63277" w:rsidP="00605E18">
            <w:pPr>
              <w:shd w:val="clear" w:color="auto" w:fill="FFFFFF"/>
              <w:jc w:val="center"/>
            </w:pPr>
            <w:r>
              <w:rPr>
                <w:rFonts w:ascii="Cambria" w:hAnsi="Cambria" w:cs="Cambria"/>
              </w:rPr>
              <w:t>7.</w:t>
            </w:r>
          </w:p>
        </w:tc>
      </w:tr>
      <w:tr w:rsidR="00F63277" w:rsidTr="00F63277">
        <w:trPr>
          <w:trHeight w:hRule="exact" w:val="2501"/>
        </w:trPr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277" w:rsidRDefault="00F63277" w:rsidP="00605E18">
            <w:pPr>
              <w:shd w:val="clear" w:color="auto" w:fill="FFFFFF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277" w:rsidRDefault="00F63277" w:rsidP="00605E18">
            <w:pPr>
              <w:shd w:val="clear" w:color="auto" w:fill="FFFFFF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277" w:rsidRDefault="00F63277" w:rsidP="00605E18">
            <w:pPr>
              <w:shd w:val="clear" w:color="auto" w:fill="FFFFFF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277" w:rsidRDefault="00F63277" w:rsidP="00605E18">
            <w:pPr>
              <w:shd w:val="clear" w:color="auto" w:fill="FFFFFF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277" w:rsidRPr="005B447F" w:rsidRDefault="00F63277" w:rsidP="00605E18">
            <w:pPr>
              <w:rPr>
                <w:rFonts w:ascii="Cambria" w:hAnsi="Cambria" w:cs="Cambria"/>
              </w:rPr>
            </w:pP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63277" w:rsidRDefault="00F63277" w:rsidP="00605E18">
            <w:pPr>
              <w:shd w:val="clear" w:color="auto" w:fill="FFFFFF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3277" w:rsidRDefault="00F63277" w:rsidP="00605E18">
            <w:pPr>
              <w:shd w:val="clear" w:color="auto" w:fill="FFFFFF"/>
              <w:snapToGrid w:val="0"/>
              <w:rPr>
                <w:rFonts w:ascii="Cambria" w:hAnsi="Cambria" w:cs="Cambria"/>
              </w:rPr>
            </w:pPr>
          </w:p>
        </w:tc>
      </w:tr>
    </w:tbl>
    <w:p w:rsidR="00F63277" w:rsidRDefault="00F63277" w:rsidP="00F63277">
      <w:pPr>
        <w:shd w:val="clear" w:color="auto" w:fill="FFFFFF"/>
        <w:spacing w:before="254"/>
        <w:ind w:left="86"/>
        <w:rPr>
          <w:rFonts w:ascii="Cambria" w:hAnsi="Cambria" w:cs="Cambria"/>
          <w:spacing w:val="-3"/>
          <w:sz w:val="24"/>
          <w:szCs w:val="24"/>
        </w:rPr>
      </w:pPr>
      <w:r>
        <w:rPr>
          <w:rFonts w:ascii="Cambria" w:eastAsia="Cambria" w:hAnsi="Cambria" w:cs="Cambria"/>
          <w:i/>
          <w:iCs/>
          <w:sz w:val="22"/>
          <w:szCs w:val="22"/>
        </w:rPr>
        <w:t>………………………………</w:t>
      </w:r>
      <w:r>
        <w:rPr>
          <w:rFonts w:ascii="Cambria" w:hAnsi="Cambria" w:cs="Cambria"/>
          <w:sz w:val="22"/>
          <w:szCs w:val="22"/>
        </w:rPr>
        <w:t xml:space="preserve">, dnia </w:t>
      </w:r>
      <w:r>
        <w:rPr>
          <w:rFonts w:ascii="Cambria" w:hAnsi="Cambria" w:cs="Cambria"/>
          <w:i/>
          <w:iCs/>
          <w:sz w:val="22"/>
          <w:szCs w:val="22"/>
        </w:rPr>
        <w:t xml:space="preserve">……………….… </w:t>
      </w:r>
      <w:r>
        <w:rPr>
          <w:rFonts w:ascii="Cambria" w:hAnsi="Cambria" w:cs="Cambria"/>
          <w:sz w:val="22"/>
          <w:szCs w:val="22"/>
        </w:rPr>
        <w:t>2015 r.</w:t>
      </w:r>
    </w:p>
    <w:p w:rsidR="00F63277" w:rsidRPr="00DA4363" w:rsidRDefault="00F63277" w:rsidP="00F63277">
      <w:pPr>
        <w:shd w:val="clear" w:color="auto" w:fill="FFFFFF"/>
        <w:ind w:left="10349"/>
        <w:rPr>
          <w:rFonts w:ascii="Cambria" w:hAnsi="Cambria" w:cs="Cambria"/>
          <w:i/>
          <w:iCs/>
          <w:spacing w:val="-1"/>
          <w:sz w:val="22"/>
          <w:szCs w:val="22"/>
        </w:rPr>
      </w:pPr>
      <w:r w:rsidRPr="00DA4363">
        <w:rPr>
          <w:rFonts w:ascii="Cambria" w:hAnsi="Cambria" w:cs="Cambria"/>
          <w:spacing w:val="-3"/>
          <w:sz w:val="22"/>
          <w:szCs w:val="22"/>
        </w:rPr>
        <w:t>Podpisano:</w:t>
      </w:r>
    </w:p>
    <w:p w:rsidR="00F63277" w:rsidRDefault="00F63277" w:rsidP="00F63277">
      <w:pPr>
        <w:shd w:val="clear" w:color="auto" w:fill="FFFFFF"/>
        <w:spacing w:before="100"/>
        <w:ind w:left="8482"/>
        <w:sectPr w:rsidR="00F63277" w:rsidSect="005B447F">
          <w:type w:val="continuous"/>
          <w:pgSz w:w="16838" w:h="11906" w:orient="landscape"/>
          <w:pgMar w:top="776" w:right="1382" w:bottom="709" w:left="1474" w:header="720" w:footer="962" w:gutter="0"/>
          <w:cols w:space="708"/>
          <w:docGrid w:linePitch="360"/>
        </w:sectPr>
      </w:pPr>
      <w:r>
        <w:rPr>
          <w:rFonts w:ascii="Cambria" w:hAnsi="Cambria" w:cs="Cambria"/>
          <w:i/>
          <w:iCs/>
          <w:spacing w:val="-1"/>
          <w:sz w:val="16"/>
          <w:szCs w:val="16"/>
        </w:rPr>
        <w:t>podpisy upełnomocnionych przedstawicieli Wykonawcy wraz z pieczęcią</w:t>
      </w:r>
    </w:p>
    <w:p w:rsidR="00F63277" w:rsidRDefault="00F63277" w:rsidP="00F63277">
      <w:pPr>
        <w:sectPr w:rsidR="00F63277" w:rsidSect="005B447F">
          <w:type w:val="continuous"/>
          <w:pgSz w:w="16838" w:h="11906" w:orient="landscape"/>
          <w:pgMar w:top="994" w:right="778" w:bottom="2054" w:left="437" w:header="720" w:footer="962" w:gutter="0"/>
          <w:cols w:num="2" w:space="4386" w:equalWidth="0">
            <w:col w:w="6426" w:space="4386"/>
            <w:col w:w="4810"/>
          </w:cols>
          <w:docGrid w:linePitch="272"/>
        </w:sectPr>
      </w:pPr>
    </w:p>
    <w:p w:rsidR="00F63277" w:rsidRDefault="00F63277" w:rsidP="00F63277">
      <w:pPr>
        <w:sectPr w:rsidR="00F63277" w:rsidSect="005B447F">
          <w:type w:val="continuous"/>
          <w:pgSz w:w="16838" w:h="11906" w:orient="landscape"/>
          <w:pgMar w:top="994" w:right="778" w:bottom="2054" w:left="437" w:header="720" w:footer="962" w:gutter="0"/>
          <w:cols w:num="2" w:space="4386" w:equalWidth="0">
            <w:col w:w="6426" w:space="4386"/>
            <w:col w:w="4810"/>
          </w:cols>
          <w:docGrid w:linePitch="272"/>
        </w:sectPr>
      </w:pPr>
    </w:p>
    <w:p w:rsidR="00F63277" w:rsidRDefault="00F63277" w:rsidP="00F63277">
      <w:pPr>
        <w:shd w:val="clear" w:color="auto" w:fill="FFFFFF"/>
        <w:rPr>
          <w:rFonts w:ascii="Cambria" w:hAnsi="Cambria" w:cs="Cambria"/>
        </w:rPr>
      </w:pPr>
    </w:p>
    <w:p w:rsidR="00F63277" w:rsidRDefault="00F63277" w:rsidP="00F63277">
      <w:pPr>
        <w:shd w:val="clear" w:color="auto" w:fill="FFFFFF"/>
        <w:spacing w:before="120"/>
        <w:jc w:val="right"/>
        <w:rPr>
          <w:rFonts w:ascii="Cambria" w:hAnsi="Cambria" w:cs="Cambria"/>
          <w:b/>
          <w:bCs/>
          <w:spacing w:val="-2"/>
          <w:sz w:val="32"/>
          <w:szCs w:val="32"/>
        </w:rPr>
      </w:pPr>
      <w:r>
        <w:rPr>
          <w:rFonts w:ascii="Cambria" w:hAnsi="Cambria" w:cs="Cambria"/>
          <w:b/>
          <w:bCs/>
          <w:spacing w:val="-2"/>
          <w:sz w:val="24"/>
          <w:szCs w:val="24"/>
        </w:rPr>
        <w:t xml:space="preserve">Załącznik nr 3 </w:t>
      </w:r>
      <w:r>
        <w:rPr>
          <w:rFonts w:ascii="Cambria" w:hAnsi="Cambria" w:cs="Cambria"/>
          <w:spacing w:val="-2"/>
          <w:sz w:val="24"/>
          <w:szCs w:val="24"/>
        </w:rPr>
        <w:t>do formularza oferty</w:t>
      </w:r>
    </w:p>
    <w:p w:rsidR="00F63277" w:rsidRDefault="00F63277" w:rsidP="00F63277">
      <w:pPr>
        <w:shd w:val="clear" w:color="auto" w:fill="FFFFFF"/>
        <w:spacing w:before="696"/>
        <w:jc w:val="center"/>
        <w:rPr>
          <w:rFonts w:ascii="Cambria" w:hAnsi="Cambria" w:cs="Cambria"/>
          <w:b/>
          <w:bCs/>
          <w:spacing w:val="-2"/>
          <w:sz w:val="32"/>
          <w:szCs w:val="32"/>
        </w:rPr>
      </w:pPr>
      <w:r>
        <w:rPr>
          <w:rFonts w:ascii="Cambria" w:hAnsi="Cambria" w:cs="Cambria"/>
          <w:b/>
          <w:bCs/>
          <w:spacing w:val="-2"/>
          <w:sz w:val="32"/>
          <w:szCs w:val="32"/>
        </w:rPr>
        <w:t>O Ś W I A D C Z E N I E</w:t>
      </w:r>
    </w:p>
    <w:p w:rsidR="00F63277" w:rsidRDefault="00F63277" w:rsidP="00F63277">
      <w:pPr>
        <w:shd w:val="clear" w:color="auto" w:fill="FFFFFF"/>
        <w:spacing w:before="120"/>
        <w:jc w:val="center"/>
        <w:rPr>
          <w:rFonts w:ascii="Cambria" w:hAnsi="Cambria" w:cs="Cambria"/>
          <w:spacing w:val="-1"/>
          <w:sz w:val="24"/>
          <w:szCs w:val="24"/>
        </w:rPr>
      </w:pPr>
      <w:r>
        <w:rPr>
          <w:rFonts w:ascii="Cambria" w:hAnsi="Cambria" w:cs="Cambria"/>
          <w:b/>
          <w:bCs/>
          <w:spacing w:val="-2"/>
          <w:sz w:val="32"/>
          <w:szCs w:val="32"/>
        </w:rPr>
        <w:t>(zgodnie z treścią art. 26 ust. 2 lit. d ustawy)</w:t>
      </w:r>
    </w:p>
    <w:p w:rsidR="00F63277" w:rsidRPr="00DA4363" w:rsidRDefault="00F63277" w:rsidP="00F63277">
      <w:pPr>
        <w:shd w:val="clear" w:color="auto" w:fill="FFFFFF"/>
        <w:spacing w:before="686" w:line="274" w:lineRule="exact"/>
        <w:ind w:right="206" w:firstLine="360"/>
        <w:jc w:val="both"/>
        <w:rPr>
          <w:rFonts w:ascii="Cambria" w:hAnsi="Cambria" w:cs="Cambria"/>
          <w:spacing w:val="-2"/>
          <w:sz w:val="22"/>
          <w:szCs w:val="22"/>
        </w:rPr>
      </w:pPr>
      <w:r w:rsidRPr="00DA4363">
        <w:rPr>
          <w:rFonts w:ascii="Cambria" w:hAnsi="Cambria" w:cs="Cambria"/>
          <w:spacing w:val="-1"/>
          <w:sz w:val="22"/>
          <w:szCs w:val="22"/>
        </w:rPr>
        <w:t xml:space="preserve">Przystępując do postępowania o udzielenie zamówienia publicznego w trybie przetargu </w:t>
      </w:r>
      <w:r w:rsidRPr="00DA4363">
        <w:rPr>
          <w:rFonts w:ascii="Cambria" w:hAnsi="Cambria" w:cs="Cambria"/>
          <w:sz w:val="22"/>
          <w:szCs w:val="22"/>
        </w:rPr>
        <w:t>nieograniczonego na ,,</w:t>
      </w:r>
      <w:r w:rsidRPr="00DA4363">
        <w:rPr>
          <w:rFonts w:ascii="Cambria" w:eastAsia="Cambria" w:hAnsi="Cambria" w:cs="Cambria"/>
          <w:b/>
          <w:bCs/>
          <w:spacing w:val="-2"/>
          <w:sz w:val="22"/>
          <w:szCs w:val="22"/>
        </w:rPr>
        <w:t>Budowa wraz z przebudową kanału tłocznego oraz zrzutowego na odcinku od pompowni ścieków przy ul. Rzecznej do Miejskiej Oczyszczalni Ścieków przy ul. Spacerowej w Białobrzegach''.</w:t>
      </w:r>
    </w:p>
    <w:p w:rsidR="00F63277" w:rsidRPr="00DA4363" w:rsidRDefault="00F63277" w:rsidP="00F63277">
      <w:pPr>
        <w:shd w:val="clear" w:color="auto" w:fill="FFFFFF"/>
        <w:spacing w:before="144" w:line="394" w:lineRule="exact"/>
        <w:rPr>
          <w:rFonts w:ascii="Cambria" w:hAnsi="Cambria" w:cs="Cambria"/>
          <w:sz w:val="22"/>
          <w:szCs w:val="22"/>
        </w:rPr>
      </w:pPr>
      <w:r w:rsidRPr="00DA4363">
        <w:rPr>
          <w:rFonts w:ascii="Cambria" w:hAnsi="Cambria" w:cs="Cambria"/>
          <w:spacing w:val="-2"/>
          <w:sz w:val="22"/>
          <w:szCs w:val="22"/>
        </w:rPr>
        <w:t xml:space="preserve">ja (imię i nazwisko) </w:t>
      </w:r>
      <w:r w:rsidRPr="00DA4363">
        <w:rPr>
          <w:rFonts w:ascii="Cambria" w:hAnsi="Cambria" w:cs="Cambria"/>
          <w:i/>
          <w:iCs/>
          <w:spacing w:val="-2"/>
          <w:sz w:val="22"/>
          <w:szCs w:val="22"/>
        </w:rPr>
        <w:t>……………………………………………………………………………………</w:t>
      </w:r>
      <w:r w:rsidRPr="00DA4363">
        <w:rPr>
          <w:rFonts w:ascii="Cambria" w:hAnsi="Cambria" w:cs="Cambria"/>
          <w:spacing w:val="-2"/>
          <w:sz w:val="22"/>
          <w:szCs w:val="22"/>
        </w:rPr>
        <w:t xml:space="preserve">. </w:t>
      </w:r>
      <w:r w:rsidRPr="00DA4363">
        <w:rPr>
          <w:rFonts w:ascii="Cambria" w:hAnsi="Cambria" w:cs="Cambria"/>
          <w:sz w:val="22"/>
          <w:szCs w:val="22"/>
        </w:rPr>
        <w:t xml:space="preserve">reprezentując firmę (nazwa firmy) </w:t>
      </w:r>
      <w:r w:rsidRPr="00DA4363">
        <w:rPr>
          <w:rFonts w:ascii="Cambria" w:hAnsi="Cambria" w:cs="Cambria"/>
          <w:i/>
          <w:iCs/>
          <w:sz w:val="22"/>
          <w:szCs w:val="22"/>
        </w:rPr>
        <w:t xml:space="preserve">………………………………………………… </w:t>
      </w:r>
      <w:r w:rsidRPr="00DA4363">
        <w:rPr>
          <w:rFonts w:ascii="Cambria" w:hAnsi="Cambria" w:cs="Cambria"/>
          <w:sz w:val="22"/>
          <w:szCs w:val="22"/>
        </w:rPr>
        <w:t xml:space="preserve">jako (stanowisko służbowe) </w:t>
      </w:r>
      <w:r w:rsidRPr="00DA4363">
        <w:rPr>
          <w:rFonts w:ascii="Cambria" w:hAnsi="Cambria" w:cs="Cambria"/>
          <w:i/>
          <w:iCs/>
          <w:sz w:val="22"/>
          <w:szCs w:val="22"/>
        </w:rPr>
        <w:t>……………………………………………………</w:t>
      </w:r>
    </w:p>
    <w:p w:rsidR="00F63277" w:rsidRPr="00DA4363" w:rsidRDefault="00F63277" w:rsidP="00F63277">
      <w:pPr>
        <w:shd w:val="clear" w:color="auto" w:fill="FFFFFF"/>
        <w:spacing w:before="120"/>
        <w:rPr>
          <w:rFonts w:ascii="Cambria" w:hAnsi="Cambria" w:cs="Cambria"/>
          <w:b/>
          <w:sz w:val="22"/>
          <w:szCs w:val="22"/>
        </w:rPr>
      </w:pPr>
      <w:r w:rsidRPr="00DA4363">
        <w:rPr>
          <w:rFonts w:ascii="Cambria" w:hAnsi="Cambria" w:cs="Cambria"/>
          <w:sz w:val="22"/>
          <w:szCs w:val="22"/>
        </w:rPr>
        <w:t>oświadczam, że:</w:t>
      </w:r>
    </w:p>
    <w:p w:rsidR="00F63277" w:rsidRPr="00DA4363" w:rsidRDefault="00F63277" w:rsidP="00F63277">
      <w:pPr>
        <w:numPr>
          <w:ilvl w:val="0"/>
          <w:numId w:val="8"/>
        </w:numPr>
        <w:shd w:val="clear" w:color="auto" w:fill="FFFFFF"/>
        <w:spacing w:before="120"/>
        <w:ind w:left="426"/>
        <w:jc w:val="both"/>
        <w:rPr>
          <w:rFonts w:ascii="Cambria" w:hAnsi="Cambria" w:cs="Cambria"/>
          <w:b/>
          <w:sz w:val="22"/>
          <w:szCs w:val="22"/>
        </w:rPr>
      </w:pPr>
      <w:r w:rsidRPr="00DA4363">
        <w:rPr>
          <w:rFonts w:ascii="Cambria" w:hAnsi="Cambria" w:cs="Cambria"/>
          <w:b/>
          <w:sz w:val="22"/>
          <w:szCs w:val="22"/>
        </w:rPr>
        <w:t>nie należę / nie należymy</w:t>
      </w:r>
      <w:r w:rsidRPr="00DA4363">
        <w:rPr>
          <w:rFonts w:ascii="Cambria" w:hAnsi="Cambria" w:cs="Cambria"/>
          <w:sz w:val="22"/>
          <w:szCs w:val="22"/>
        </w:rPr>
        <w:t xml:space="preserve"> do grupy kapitałowej, o której mowa w treści art. 24 ust. 2 </w:t>
      </w:r>
      <w:proofErr w:type="spellStart"/>
      <w:r w:rsidRPr="00DA4363">
        <w:rPr>
          <w:rFonts w:ascii="Cambria" w:hAnsi="Cambria" w:cs="Cambria"/>
          <w:sz w:val="22"/>
          <w:szCs w:val="22"/>
        </w:rPr>
        <w:t>pkt</w:t>
      </w:r>
      <w:proofErr w:type="spellEnd"/>
      <w:r w:rsidRPr="00DA4363">
        <w:rPr>
          <w:rFonts w:ascii="Cambria" w:hAnsi="Cambria" w:cs="Cambria"/>
          <w:sz w:val="22"/>
          <w:szCs w:val="22"/>
        </w:rPr>
        <w:t xml:space="preserve"> 5 ustawy Prawo zamówień publicznych – w rozumieniu ustawy z dnia 16 lutego 2007 r. o ochronie konkurencji i konsumentów (</w:t>
      </w:r>
      <w:proofErr w:type="spellStart"/>
      <w:r w:rsidRPr="00DA4363">
        <w:rPr>
          <w:rFonts w:ascii="Cambria" w:hAnsi="Cambria" w:cs="Cambria"/>
          <w:sz w:val="22"/>
          <w:szCs w:val="22"/>
        </w:rPr>
        <w:t>Dz.U</w:t>
      </w:r>
      <w:proofErr w:type="spellEnd"/>
      <w:r w:rsidRPr="00DA4363">
        <w:rPr>
          <w:rFonts w:ascii="Cambria" w:hAnsi="Cambria" w:cs="Cambria"/>
          <w:sz w:val="22"/>
          <w:szCs w:val="22"/>
        </w:rPr>
        <w:t xml:space="preserve">. Nr 50 poz. 331 z </w:t>
      </w:r>
      <w:proofErr w:type="spellStart"/>
      <w:r w:rsidRPr="00DA4363">
        <w:rPr>
          <w:rFonts w:ascii="Cambria" w:hAnsi="Cambria" w:cs="Cambria"/>
          <w:sz w:val="22"/>
          <w:szCs w:val="22"/>
        </w:rPr>
        <w:t>późn</w:t>
      </w:r>
      <w:proofErr w:type="spellEnd"/>
      <w:r w:rsidRPr="00DA4363">
        <w:rPr>
          <w:rFonts w:ascii="Cambria" w:hAnsi="Cambria" w:cs="Cambria"/>
          <w:sz w:val="22"/>
          <w:szCs w:val="22"/>
        </w:rPr>
        <w:t>. zm.)*</w:t>
      </w:r>
    </w:p>
    <w:p w:rsidR="00F63277" w:rsidRPr="00DA4363" w:rsidRDefault="00F63277" w:rsidP="00F63277">
      <w:pPr>
        <w:numPr>
          <w:ilvl w:val="0"/>
          <w:numId w:val="8"/>
        </w:numPr>
        <w:shd w:val="clear" w:color="auto" w:fill="FFFFFF"/>
        <w:spacing w:before="120"/>
        <w:ind w:left="426"/>
        <w:jc w:val="both"/>
        <w:rPr>
          <w:rFonts w:ascii="Cambria" w:hAnsi="Cambria" w:cs="Cambria"/>
          <w:i/>
          <w:sz w:val="22"/>
          <w:szCs w:val="22"/>
        </w:rPr>
      </w:pPr>
      <w:r w:rsidRPr="00DA4363">
        <w:rPr>
          <w:rFonts w:ascii="Cambria" w:hAnsi="Cambria" w:cs="Cambria"/>
          <w:b/>
          <w:sz w:val="22"/>
          <w:szCs w:val="22"/>
        </w:rPr>
        <w:t>należę / należymy</w:t>
      </w:r>
      <w:r w:rsidRPr="00DA4363">
        <w:rPr>
          <w:rFonts w:ascii="Cambria" w:hAnsi="Cambria" w:cs="Cambria"/>
          <w:sz w:val="22"/>
          <w:szCs w:val="22"/>
        </w:rPr>
        <w:t xml:space="preserve"> do grupy kapitałowej, o której mowa w treści art. 24 ust. 2 </w:t>
      </w:r>
      <w:proofErr w:type="spellStart"/>
      <w:r w:rsidRPr="00DA4363">
        <w:rPr>
          <w:rFonts w:ascii="Cambria" w:hAnsi="Cambria" w:cs="Cambria"/>
          <w:sz w:val="22"/>
          <w:szCs w:val="22"/>
        </w:rPr>
        <w:t>pkt</w:t>
      </w:r>
      <w:proofErr w:type="spellEnd"/>
      <w:r w:rsidRPr="00DA4363">
        <w:rPr>
          <w:rFonts w:ascii="Cambria" w:hAnsi="Cambria" w:cs="Cambria"/>
          <w:sz w:val="22"/>
          <w:szCs w:val="22"/>
        </w:rPr>
        <w:t xml:space="preserve"> 5 ustawy Prawo zamówień publicznych – w rozumieniu ustawy z dnia 16 lutego 2007 r. o ochronie konkurencji i konsumentów (</w:t>
      </w:r>
      <w:proofErr w:type="spellStart"/>
      <w:r w:rsidRPr="00DA4363">
        <w:rPr>
          <w:rFonts w:ascii="Cambria" w:hAnsi="Cambria" w:cs="Cambria"/>
          <w:sz w:val="22"/>
          <w:szCs w:val="22"/>
        </w:rPr>
        <w:t>Dz.U</w:t>
      </w:r>
      <w:proofErr w:type="spellEnd"/>
      <w:r w:rsidRPr="00DA4363">
        <w:rPr>
          <w:rFonts w:ascii="Cambria" w:hAnsi="Cambria" w:cs="Cambria"/>
          <w:sz w:val="22"/>
          <w:szCs w:val="22"/>
        </w:rPr>
        <w:t xml:space="preserve">. Nr 50 poz. 331 z </w:t>
      </w:r>
      <w:proofErr w:type="spellStart"/>
      <w:r w:rsidRPr="00DA4363">
        <w:rPr>
          <w:rFonts w:ascii="Cambria" w:hAnsi="Cambria" w:cs="Cambria"/>
          <w:sz w:val="22"/>
          <w:szCs w:val="22"/>
        </w:rPr>
        <w:t>późn</w:t>
      </w:r>
      <w:proofErr w:type="spellEnd"/>
      <w:r w:rsidRPr="00DA4363">
        <w:rPr>
          <w:rFonts w:ascii="Cambria" w:hAnsi="Cambria" w:cs="Cambria"/>
          <w:sz w:val="22"/>
          <w:szCs w:val="22"/>
        </w:rPr>
        <w:t>. zm.), w załączeniu przekazuję listę podmiotów należących do tej samej grupy kapitałowej*.</w:t>
      </w:r>
    </w:p>
    <w:p w:rsidR="00F63277" w:rsidRPr="00DA4363" w:rsidRDefault="00F63277" w:rsidP="00F63277">
      <w:pPr>
        <w:shd w:val="clear" w:color="auto" w:fill="FFFFFF"/>
        <w:spacing w:before="120"/>
        <w:ind w:left="426"/>
        <w:rPr>
          <w:rFonts w:ascii="Cambria" w:eastAsia="Cambria" w:hAnsi="Cambria" w:cs="Cambria"/>
          <w:i/>
          <w:iCs/>
          <w:spacing w:val="-2"/>
          <w:sz w:val="22"/>
          <w:szCs w:val="22"/>
        </w:rPr>
      </w:pPr>
      <w:r w:rsidRPr="00DA4363">
        <w:rPr>
          <w:rFonts w:ascii="Cambria" w:hAnsi="Cambria" w:cs="Cambria"/>
          <w:i/>
          <w:sz w:val="22"/>
          <w:szCs w:val="22"/>
        </w:rPr>
        <w:t>* niepotrzebne skreślić</w:t>
      </w:r>
    </w:p>
    <w:p w:rsidR="00F63277" w:rsidRPr="00DA4363" w:rsidRDefault="00F63277" w:rsidP="00F63277">
      <w:pPr>
        <w:shd w:val="clear" w:color="auto" w:fill="FFFFFF"/>
        <w:spacing w:before="634"/>
        <w:rPr>
          <w:rFonts w:ascii="Cambria" w:hAnsi="Cambria" w:cs="Cambria"/>
          <w:b/>
          <w:bCs/>
          <w:spacing w:val="-2"/>
          <w:sz w:val="22"/>
          <w:szCs w:val="22"/>
        </w:rPr>
      </w:pPr>
      <w:r w:rsidRPr="00DA4363">
        <w:rPr>
          <w:rFonts w:ascii="Cambria" w:eastAsia="Cambria" w:hAnsi="Cambria" w:cs="Cambria"/>
          <w:i/>
          <w:iCs/>
          <w:spacing w:val="-2"/>
          <w:sz w:val="22"/>
          <w:szCs w:val="22"/>
        </w:rPr>
        <w:t>…………………………………………</w:t>
      </w:r>
      <w:r w:rsidRPr="00DA4363">
        <w:rPr>
          <w:rFonts w:ascii="Cambria" w:hAnsi="Cambria" w:cs="Cambria"/>
          <w:spacing w:val="-2"/>
          <w:sz w:val="22"/>
          <w:szCs w:val="22"/>
        </w:rPr>
        <w:t xml:space="preserve">, dnia </w:t>
      </w:r>
      <w:r w:rsidRPr="00DA4363">
        <w:rPr>
          <w:rFonts w:ascii="Cambria" w:hAnsi="Cambria" w:cs="Cambria"/>
          <w:i/>
          <w:iCs/>
          <w:spacing w:val="-2"/>
          <w:sz w:val="22"/>
          <w:szCs w:val="22"/>
        </w:rPr>
        <w:t xml:space="preserve">………… </w:t>
      </w:r>
      <w:r w:rsidRPr="00DA4363">
        <w:rPr>
          <w:rFonts w:ascii="Cambria" w:hAnsi="Cambria" w:cs="Cambria"/>
          <w:spacing w:val="-2"/>
          <w:sz w:val="22"/>
          <w:szCs w:val="22"/>
        </w:rPr>
        <w:t>2015r.</w:t>
      </w:r>
    </w:p>
    <w:p w:rsidR="00F63277" w:rsidRPr="00DA4363" w:rsidRDefault="00F63277" w:rsidP="00F63277">
      <w:pPr>
        <w:shd w:val="clear" w:color="auto" w:fill="FFFFFF"/>
        <w:spacing w:before="1003"/>
        <w:ind w:left="6346"/>
        <w:rPr>
          <w:rFonts w:ascii="Cambria" w:hAnsi="Cambria" w:cs="Cambria"/>
          <w:spacing w:val="-1"/>
          <w:sz w:val="22"/>
          <w:szCs w:val="22"/>
        </w:rPr>
      </w:pPr>
      <w:r w:rsidRPr="00DA4363">
        <w:rPr>
          <w:rFonts w:ascii="Cambria" w:hAnsi="Cambria" w:cs="Cambria"/>
          <w:b/>
          <w:bCs/>
          <w:spacing w:val="-2"/>
          <w:sz w:val="22"/>
          <w:szCs w:val="22"/>
        </w:rPr>
        <w:t>Podpisano:</w:t>
      </w:r>
    </w:p>
    <w:p w:rsidR="00F63277" w:rsidRDefault="00F63277" w:rsidP="00F63277">
      <w:pPr>
        <w:shd w:val="clear" w:color="auto" w:fill="FFFFFF"/>
        <w:spacing w:before="1262"/>
        <w:ind w:left="4253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pacing w:val="-1"/>
          <w:sz w:val="16"/>
          <w:szCs w:val="16"/>
        </w:rPr>
        <w:t>(podpisy upełnomocnionych przedstawicieli Wykonawcy wraz z pieczęcią)</w:t>
      </w:r>
    </w:p>
    <w:p w:rsidR="00F63277" w:rsidRDefault="00F63277" w:rsidP="00F63277">
      <w:pPr>
        <w:widowControl/>
        <w:autoSpaceDE/>
        <w:rPr>
          <w:rFonts w:ascii="Cambria" w:hAnsi="Cambria" w:cs="Cambria"/>
          <w:sz w:val="16"/>
          <w:szCs w:val="16"/>
        </w:rPr>
      </w:pPr>
    </w:p>
    <w:p w:rsidR="00F63277" w:rsidRDefault="00F63277" w:rsidP="00F63277">
      <w:pPr>
        <w:widowControl/>
        <w:autoSpaceDE/>
        <w:rPr>
          <w:rFonts w:ascii="Cambria" w:hAnsi="Cambria" w:cs="Cambria"/>
          <w:sz w:val="16"/>
          <w:szCs w:val="16"/>
        </w:rPr>
      </w:pPr>
    </w:p>
    <w:p w:rsidR="00F63277" w:rsidRDefault="00F63277" w:rsidP="00F63277">
      <w:pPr>
        <w:widowControl/>
        <w:autoSpaceDE/>
        <w:rPr>
          <w:rFonts w:ascii="Cambria" w:hAnsi="Cambria" w:cs="Cambria"/>
          <w:sz w:val="16"/>
          <w:szCs w:val="16"/>
        </w:rPr>
      </w:pPr>
    </w:p>
    <w:p w:rsidR="00F63277" w:rsidRDefault="00F63277" w:rsidP="00F63277">
      <w:pPr>
        <w:widowControl/>
        <w:autoSpaceDE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Zamawiający zwraca się do wykonawcy o udzielenie w określonym terminie wyjaśnień dotyczących powiązań, o których mowa w art. 24 ust. 2 </w:t>
      </w:r>
      <w:proofErr w:type="spellStart"/>
      <w:r>
        <w:rPr>
          <w:rFonts w:ascii="Cambria" w:hAnsi="Cambria" w:cs="Cambria"/>
          <w:sz w:val="16"/>
          <w:szCs w:val="16"/>
        </w:rPr>
        <w:t>pkt</w:t>
      </w:r>
      <w:proofErr w:type="spellEnd"/>
      <w:r>
        <w:rPr>
          <w:rFonts w:ascii="Cambria" w:hAnsi="Cambria" w:cs="Cambria"/>
          <w:sz w:val="16"/>
          <w:szCs w:val="16"/>
        </w:rPr>
        <w:t xml:space="preserve"> 5, istniejących między przedsiębiorcami, w celu ustalenia, czy zachodzą przesłanki wykluczenia wykonawcy.</w:t>
      </w:r>
    </w:p>
    <w:p w:rsidR="00F63277" w:rsidRDefault="00F63277" w:rsidP="00F63277">
      <w:pPr>
        <w:widowControl/>
        <w:autoSpaceDE/>
        <w:rPr>
          <w:rFonts w:ascii="Cambria" w:hAnsi="Cambria" w:cs="Cambria"/>
          <w:sz w:val="16"/>
          <w:szCs w:val="16"/>
        </w:rPr>
      </w:pPr>
    </w:p>
    <w:p w:rsidR="00F63277" w:rsidRDefault="00F63277" w:rsidP="00F63277">
      <w:pPr>
        <w:widowControl/>
        <w:autoSpaceDE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Zamawiający, oceniając wyjaśnienia, bierze pod uwagę obiektywne czynniki, w szczególności wpływ powiązań, o których mowa w art. 24 ust. 2 </w:t>
      </w:r>
      <w:proofErr w:type="spellStart"/>
      <w:r>
        <w:rPr>
          <w:rFonts w:ascii="Cambria" w:hAnsi="Cambria" w:cs="Cambria"/>
          <w:sz w:val="16"/>
          <w:szCs w:val="16"/>
        </w:rPr>
        <w:t>pkt</w:t>
      </w:r>
      <w:proofErr w:type="spellEnd"/>
      <w:r>
        <w:rPr>
          <w:rFonts w:ascii="Cambria" w:hAnsi="Cambria" w:cs="Cambria"/>
          <w:sz w:val="16"/>
          <w:szCs w:val="16"/>
        </w:rPr>
        <w:t xml:space="preserve"> 5, istniejących między przedsiębiorcami, na ich zachowania w postępowaniu oraz przestrzeganie zasad uczciwej konkurencji.</w:t>
      </w:r>
    </w:p>
    <w:p w:rsidR="00F63277" w:rsidRDefault="00F63277" w:rsidP="00F63277">
      <w:pPr>
        <w:widowControl/>
        <w:autoSpaceDE/>
        <w:rPr>
          <w:rFonts w:ascii="Cambria" w:hAnsi="Cambria" w:cs="Cambria"/>
          <w:sz w:val="16"/>
          <w:szCs w:val="16"/>
        </w:rPr>
      </w:pPr>
    </w:p>
    <w:p w:rsidR="00F63277" w:rsidRDefault="00F63277" w:rsidP="00F63277">
      <w:pPr>
        <w:widowControl/>
        <w:autoSpaceDE/>
        <w:sectPr w:rsidR="00F63277">
          <w:headerReference w:type="even" r:id="rId11"/>
          <w:headerReference w:type="default" r:id="rId12"/>
          <w:headerReference w:type="first" r:id="rId13"/>
          <w:pgSz w:w="11906" w:h="16838"/>
          <w:pgMar w:top="806" w:right="370" w:bottom="974" w:left="691" w:header="720" w:footer="708" w:gutter="0"/>
          <w:cols w:space="708"/>
          <w:docGrid w:linePitch="272"/>
        </w:sectPr>
      </w:pPr>
      <w:r>
        <w:rPr>
          <w:rFonts w:ascii="Cambria" w:hAnsi="Cambria" w:cs="Cambria"/>
          <w:sz w:val="16"/>
          <w:szCs w:val="16"/>
        </w:rPr>
        <w:t xml:space="preserve">Na podstawie art. 24 ust. 2 </w:t>
      </w:r>
      <w:proofErr w:type="spellStart"/>
      <w:r>
        <w:rPr>
          <w:rFonts w:ascii="Cambria" w:hAnsi="Cambria" w:cs="Cambria"/>
          <w:sz w:val="16"/>
          <w:szCs w:val="16"/>
        </w:rPr>
        <w:t>pkt</w:t>
      </w:r>
      <w:proofErr w:type="spellEnd"/>
      <w:r>
        <w:rPr>
          <w:rFonts w:ascii="Cambria" w:hAnsi="Cambria" w:cs="Cambria"/>
          <w:sz w:val="16"/>
          <w:szCs w:val="16"/>
        </w:rPr>
        <w:t xml:space="preserve"> 5 Zamawiający wyklucza z postępowania o udzielenie zamówienia wykonawcę, który nie złożył wyjaśnień, oraz wykonawcę, który nie złożył listy, o której mowa w art. 26 ust. 2d</w:t>
      </w:r>
    </w:p>
    <w:p w:rsidR="00F63277" w:rsidRDefault="00F63277" w:rsidP="00F63277">
      <w:pPr>
        <w:sectPr w:rsidR="00F63277">
          <w:type w:val="continuous"/>
          <w:pgSz w:w="11906" w:h="16838"/>
          <w:pgMar w:top="830" w:right="931" w:bottom="1276" w:left="1133" w:header="720" w:footer="708" w:gutter="0"/>
          <w:cols w:space="708"/>
          <w:docGrid w:linePitch="360"/>
        </w:sectPr>
      </w:pPr>
    </w:p>
    <w:p w:rsidR="00F63277" w:rsidRDefault="00F63277" w:rsidP="00F63277">
      <w:pPr>
        <w:sectPr w:rsidR="00F63277">
          <w:type w:val="continuous"/>
          <w:pgSz w:w="11906" w:h="16838"/>
          <w:pgMar w:top="830" w:right="931" w:bottom="1276" w:left="1133" w:header="720" w:footer="708" w:gutter="0"/>
          <w:cols w:space="708"/>
          <w:docGrid w:linePitch="360"/>
        </w:sectPr>
      </w:pPr>
    </w:p>
    <w:p w:rsidR="00F63277" w:rsidRDefault="00F63277" w:rsidP="00F63277">
      <w:pPr>
        <w:sectPr w:rsidR="00F63277">
          <w:type w:val="continuous"/>
          <w:pgSz w:w="11906" w:h="16838"/>
          <w:pgMar w:top="830" w:right="931" w:bottom="1276" w:left="1133" w:header="720" w:footer="708" w:gutter="0"/>
          <w:cols w:space="708"/>
          <w:docGrid w:linePitch="360"/>
        </w:sectPr>
      </w:pPr>
    </w:p>
    <w:p w:rsidR="00F63277" w:rsidRDefault="00F63277" w:rsidP="00F63277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F63277" w:rsidRDefault="00F63277" w:rsidP="00F63277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F63277" w:rsidRDefault="00F63277" w:rsidP="00F63277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F63277" w:rsidRDefault="00F63277" w:rsidP="00F63277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F63277" w:rsidRDefault="00F63277" w:rsidP="00F63277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F63277" w:rsidRDefault="00F63277" w:rsidP="00F63277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F63277" w:rsidRDefault="00F63277" w:rsidP="00F63277">
      <w:pPr>
        <w:shd w:val="clear" w:color="auto" w:fill="FFFFFF"/>
        <w:spacing w:before="120"/>
        <w:jc w:val="right"/>
        <w:rPr>
          <w:rFonts w:ascii="Cambria" w:hAnsi="Cambria" w:cs="Cambria"/>
          <w:spacing w:val="-1"/>
          <w:sz w:val="16"/>
          <w:szCs w:val="16"/>
        </w:rPr>
      </w:pPr>
      <w:r>
        <w:rPr>
          <w:rFonts w:ascii="Cambria" w:hAnsi="Cambria" w:cs="Cambria"/>
          <w:b/>
          <w:bCs/>
          <w:spacing w:val="-2"/>
          <w:sz w:val="24"/>
          <w:szCs w:val="24"/>
        </w:rPr>
        <w:t xml:space="preserve">Załącznik nr 4 </w:t>
      </w:r>
      <w:r>
        <w:rPr>
          <w:rFonts w:ascii="Cambria" w:hAnsi="Cambria" w:cs="Cambria"/>
          <w:spacing w:val="-2"/>
          <w:sz w:val="24"/>
          <w:szCs w:val="24"/>
        </w:rPr>
        <w:t>do formularza oferty</w:t>
      </w:r>
    </w:p>
    <w:p w:rsidR="00F63277" w:rsidRDefault="00F63277" w:rsidP="00F63277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F63277" w:rsidRDefault="00F63277" w:rsidP="00F63277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F63277" w:rsidRDefault="00F63277" w:rsidP="00F63277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F63277" w:rsidRDefault="00F63277" w:rsidP="00F63277">
      <w:pPr>
        <w:spacing w:line="360" w:lineRule="auto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WYKAZ CZ</w:t>
      </w:r>
      <w:r>
        <w:rPr>
          <w:rFonts w:ascii="Cambria" w:eastAsia="TimesNewRoman" w:hAnsi="Cambria" w:cs="Cambria"/>
          <w:b/>
          <w:sz w:val="24"/>
          <w:szCs w:val="24"/>
        </w:rPr>
        <w:t>ĘŚ</w:t>
      </w:r>
      <w:r>
        <w:rPr>
          <w:rFonts w:ascii="Cambria" w:hAnsi="Cambria" w:cs="Cambria"/>
          <w:b/>
          <w:sz w:val="24"/>
          <w:szCs w:val="24"/>
        </w:rPr>
        <w:t>CI ZAMÓWIENIA, KTÓREJ WYKONANIE WYKONAWCA ZAMIERZA POWIERZY</w:t>
      </w:r>
      <w:r>
        <w:rPr>
          <w:rFonts w:ascii="Cambria" w:eastAsia="TimesNewRoman" w:hAnsi="Cambria" w:cs="Cambria"/>
          <w:b/>
          <w:sz w:val="24"/>
          <w:szCs w:val="24"/>
        </w:rPr>
        <w:t xml:space="preserve">Ć </w:t>
      </w:r>
      <w:r>
        <w:rPr>
          <w:rFonts w:ascii="Cambria" w:hAnsi="Cambria" w:cs="Cambria"/>
          <w:b/>
          <w:sz w:val="24"/>
          <w:szCs w:val="24"/>
        </w:rPr>
        <w:t>PODWYKONAWCOM</w:t>
      </w:r>
    </w:p>
    <w:p w:rsidR="00F63277" w:rsidRDefault="00F63277" w:rsidP="00F63277">
      <w:pPr>
        <w:spacing w:line="360" w:lineRule="auto"/>
        <w:jc w:val="both"/>
        <w:rPr>
          <w:rFonts w:ascii="Cambria" w:hAnsi="Cambria" w:cs="Cambria"/>
          <w:sz w:val="24"/>
          <w:szCs w:val="24"/>
        </w:rPr>
      </w:pPr>
    </w:p>
    <w:p w:rsidR="00F63277" w:rsidRPr="00DA4363" w:rsidRDefault="00F63277" w:rsidP="00F63277">
      <w:pPr>
        <w:spacing w:line="36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DA4363">
        <w:rPr>
          <w:rFonts w:ascii="Cambria" w:hAnsi="Cambria" w:cs="Cambria"/>
          <w:sz w:val="22"/>
          <w:szCs w:val="22"/>
        </w:rPr>
        <w:t>Składając ofertę w postępowaniu o udzielenie zamówienia publicznego prowadzonym w trybie przetarg nieograniczony na: „</w:t>
      </w:r>
      <w:r w:rsidRPr="00DA4363">
        <w:rPr>
          <w:rFonts w:ascii="Cambria" w:eastAsia="Cambria" w:hAnsi="Cambria" w:cs="Cambria"/>
          <w:b/>
          <w:bCs/>
          <w:spacing w:val="-2"/>
          <w:sz w:val="22"/>
          <w:szCs w:val="22"/>
        </w:rPr>
        <w:t>Budowa wraz z przebudową kanału tłocznego oraz zrzutowego na odcinku od pompowni ścieków przy ul. Rzecznej do Miejskiej Oczyszczalni Ścieków przy ul. Spacerowej w Białobrzegach''.</w:t>
      </w:r>
    </w:p>
    <w:p w:rsidR="00F63277" w:rsidRPr="00DA4363" w:rsidRDefault="00F63277" w:rsidP="00F63277">
      <w:pPr>
        <w:rPr>
          <w:rFonts w:ascii="Cambria" w:hAnsi="Cambria" w:cs="Cambria"/>
          <w:b/>
          <w:bCs/>
          <w:sz w:val="22"/>
          <w:szCs w:val="22"/>
        </w:rPr>
      </w:pPr>
    </w:p>
    <w:p w:rsidR="00F63277" w:rsidRPr="00DA4363" w:rsidRDefault="00F63277" w:rsidP="00F63277">
      <w:pPr>
        <w:jc w:val="both"/>
        <w:rPr>
          <w:rFonts w:ascii="Cambria" w:hAnsi="Cambria" w:cs="Cambria"/>
          <w:sz w:val="22"/>
          <w:szCs w:val="22"/>
        </w:rPr>
      </w:pPr>
      <w:r w:rsidRPr="00DA4363">
        <w:rPr>
          <w:rFonts w:ascii="Cambria" w:hAnsi="Cambria" w:cs="Cambria"/>
          <w:bCs/>
          <w:sz w:val="22"/>
          <w:szCs w:val="22"/>
        </w:rPr>
        <w:t xml:space="preserve">Oświadczam(y), </w:t>
      </w:r>
      <w:r w:rsidRPr="00DA4363">
        <w:rPr>
          <w:rFonts w:ascii="Cambria" w:hAnsi="Cambria" w:cs="Cambria"/>
          <w:sz w:val="22"/>
          <w:szCs w:val="22"/>
        </w:rPr>
        <w:t>iż w przedmiotowym postępowaniu powierzę(</w:t>
      </w:r>
      <w:proofErr w:type="spellStart"/>
      <w:r w:rsidRPr="00DA4363">
        <w:rPr>
          <w:rFonts w:ascii="Cambria" w:hAnsi="Cambria" w:cs="Cambria"/>
          <w:sz w:val="22"/>
          <w:szCs w:val="22"/>
        </w:rPr>
        <w:t>ymy</w:t>
      </w:r>
      <w:proofErr w:type="spellEnd"/>
      <w:r w:rsidRPr="00DA4363">
        <w:rPr>
          <w:rFonts w:ascii="Cambria" w:hAnsi="Cambria" w:cs="Cambria"/>
          <w:sz w:val="22"/>
          <w:szCs w:val="22"/>
        </w:rPr>
        <w:t>) podwykonawcom następujące części zamówienia :</w:t>
      </w:r>
    </w:p>
    <w:p w:rsidR="00F63277" w:rsidRPr="00DA4363" w:rsidRDefault="00F63277" w:rsidP="00F63277">
      <w:pPr>
        <w:rPr>
          <w:rFonts w:ascii="Cambria" w:hAnsi="Cambria" w:cs="Cambria"/>
          <w:sz w:val="22"/>
          <w:szCs w:val="22"/>
        </w:rPr>
      </w:pPr>
    </w:p>
    <w:tbl>
      <w:tblPr>
        <w:tblW w:w="0" w:type="auto"/>
        <w:tblInd w:w="-2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893"/>
      </w:tblGrid>
      <w:tr w:rsidR="00F63277" w:rsidRPr="00DA4363" w:rsidTr="00605E1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77" w:rsidRPr="00DA4363" w:rsidRDefault="00F63277" w:rsidP="00605E18">
            <w:pPr>
              <w:snapToGrid w:val="0"/>
              <w:rPr>
                <w:rFonts w:ascii="Cambria" w:hAnsi="Cambria" w:cs="Cambria"/>
                <w:b/>
                <w:sz w:val="22"/>
                <w:szCs w:val="22"/>
              </w:rPr>
            </w:pPr>
          </w:p>
          <w:p w:rsidR="00F63277" w:rsidRPr="00DA4363" w:rsidRDefault="00F63277" w:rsidP="00605E18">
            <w:pPr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DA4363">
              <w:rPr>
                <w:rFonts w:ascii="Cambria" w:hAnsi="Cambria" w:cs="Cambria"/>
                <w:b/>
                <w:sz w:val="22"/>
                <w:szCs w:val="22"/>
              </w:rPr>
              <w:t>L.p.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277" w:rsidRPr="00DA4363" w:rsidRDefault="00F63277" w:rsidP="00605E18">
            <w:pPr>
              <w:snapToGrid w:val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  <w:p w:rsidR="00F63277" w:rsidRPr="00DA4363" w:rsidRDefault="00F63277" w:rsidP="00605E18">
            <w:pPr>
              <w:rPr>
                <w:rFonts w:ascii="Cambria" w:hAnsi="Cambria" w:cs="Cambria"/>
                <w:sz w:val="22"/>
                <w:szCs w:val="22"/>
              </w:rPr>
            </w:pPr>
            <w:r w:rsidRPr="00DA4363">
              <w:rPr>
                <w:rFonts w:ascii="Cambria" w:hAnsi="Cambria" w:cs="Cambria"/>
                <w:b/>
                <w:bCs/>
                <w:sz w:val="22"/>
                <w:szCs w:val="22"/>
              </w:rPr>
              <w:t>Wykaz części zamówienia, której wykonanie wykonawca zamierza powierzyć podwykonawcom</w:t>
            </w:r>
          </w:p>
          <w:p w:rsidR="00F63277" w:rsidRPr="00DA4363" w:rsidRDefault="00F63277" w:rsidP="00605E18">
            <w:pPr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F63277" w:rsidTr="00605E18">
        <w:trPr>
          <w:trHeight w:val="315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77" w:rsidRDefault="00F63277" w:rsidP="00605E18">
            <w:pPr>
              <w:snapToGrid w:val="0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277" w:rsidRDefault="00F63277" w:rsidP="00605E18">
            <w:pPr>
              <w:snapToGrid w:val="0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F63277" w:rsidRDefault="00F63277" w:rsidP="00F63277"/>
    <w:p w:rsidR="00F63277" w:rsidRPr="00DA4363" w:rsidRDefault="00F63277" w:rsidP="00F63277">
      <w:pPr>
        <w:jc w:val="both"/>
        <w:rPr>
          <w:rFonts w:ascii="Cambria" w:hAnsi="Cambria" w:cs="Cambria"/>
          <w:sz w:val="22"/>
          <w:szCs w:val="22"/>
          <w:u w:val="dotted"/>
        </w:rPr>
      </w:pPr>
      <w:r w:rsidRPr="00DA4363">
        <w:rPr>
          <w:rFonts w:ascii="Cambria" w:hAnsi="Cambria" w:cs="Cambria"/>
          <w:b/>
          <w:bCs/>
          <w:sz w:val="22"/>
          <w:szCs w:val="22"/>
        </w:rPr>
        <w:t xml:space="preserve">UWAGA! </w:t>
      </w:r>
      <w:r w:rsidRPr="00DA4363">
        <w:rPr>
          <w:rFonts w:ascii="Cambria" w:hAnsi="Cambria" w:cs="Cambria"/>
          <w:sz w:val="22"/>
          <w:szCs w:val="22"/>
        </w:rPr>
        <w:t>Wykonawca jest zobowiązany do wypełnienia i dołączenia niniejszego załącznika do składanej oferty tylko w przypadku, gdy powierzy wykonanie części zamówienia podwykonawcom.</w:t>
      </w:r>
    </w:p>
    <w:p w:rsidR="00F63277" w:rsidRPr="00DA4363" w:rsidRDefault="00F63277" w:rsidP="00F6327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Cambria" w:hAnsi="Cambria" w:cs="Cambria"/>
          <w:sz w:val="22"/>
          <w:szCs w:val="22"/>
          <w:vertAlign w:val="superscript"/>
        </w:rPr>
      </w:pPr>
      <w:r w:rsidRPr="00DA4363">
        <w:rPr>
          <w:rFonts w:ascii="Cambria" w:hAnsi="Cambria" w:cs="Cambria"/>
          <w:sz w:val="22"/>
          <w:szCs w:val="22"/>
          <w:u w:val="dotted"/>
        </w:rPr>
        <w:tab/>
      </w:r>
      <w:r w:rsidRPr="00DA4363">
        <w:rPr>
          <w:rFonts w:ascii="Cambria" w:hAnsi="Cambria" w:cs="Cambria"/>
          <w:sz w:val="22"/>
          <w:szCs w:val="22"/>
        </w:rPr>
        <w:t xml:space="preserve"> dnia </w:t>
      </w:r>
      <w:r w:rsidRPr="00DA4363">
        <w:rPr>
          <w:rFonts w:ascii="Cambria" w:hAnsi="Cambria" w:cs="Cambria"/>
          <w:sz w:val="22"/>
          <w:szCs w:val="22"/>
          <w:u w:val="dotted"/>
        </w:rPr>
        <w:tab/>
      </w:r>
      <w:r w:rsidRPr="00DA4363">
        <w:rPr>
          <w:rFonts w:ascii="Cambria" w:hAnsi="Cambria" w:cs="Cambria"/>
          <w:sz w:val="22"/>
          <w:szCs w:val="22"/>
        </w:rPr>
        <w:tab/>
      </w:r>
      <w:r w:rsidRPr="00DA4363">
        <w:rPr>
          <w:rFonts w:ascii="Cambria" w:hAnsi="Cambria" w:cs="Cambria"/>
          <w:sz w:val="22"/>
          <w:szCs w:val="22"/>
          <w:u w:val="dotted"/>
        </w:rPr>
        <w:tab/>
      </w:r>
    </w:p>
    <w:p w:rsidR="00F63277" w:rsidRDefault="00F63277" w:rsidP="00F63277">
      <w:pPr>
        <w:ind w:left="5529"/>
        <w:jc w:val="center"/>
        <w:rPr>
          <w:rFonts w:ascii="Cambria" w:hAnsi="Cambria" w:cs="Cambria"/>
          <w:spacing w:val="-1"/>
          <w:sz w:val="24"/>
          <w:szCs w:val="24"/>
        </w:rPr>
      </w:pPr>
      <w:r>
        <w:rPr>
          <w:rFonts w:ascii="Cambria" w:hAnsi="Cambria" w:cs="Cambria"/>
          <w:sz w:val="24"/>
          <w:szCs w:val="24"/>
          <w:vertAlign w:val="superscript"/>
        </w:rPr>
        <w:t>podpis osoby uprawnionej do składania oświadczeń woli w imieniu Wykonawcy</w:t>
      </w:r>
    </w:p>
    <w:p w:rsidR="00F63277" w:rsidRDefault="00F63277" w:rsidP="00F63277">
      <w:pPr>
        <w:shd w:val="clear" w:color="auto" w:fill="FFFFFF"/>
        <w:rPr>
          <w:rFonts w:ascii="Cambria" w:hAnsi="Cambria" w:cs="Cambria"/>
          <w:spacing w:val="-1"/>
          <w:sz w:val="24"/>
          <w:szCs w:val="24"/>
        </w:rPr>
      </w:pPr>
    </w:p>
    <w:p w:rsidR="00F63277" w:rsidRDefault="00F63277" w:rsidP="00F63277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F63277" w:rsidRDefault="00F63277" w:rsidP="00F63277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F63277" w:rsidRDefault="00F63277" w:rsidP="00F63277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F63277" w:rsidRDefault="00F63277" w:rsidP="00F63277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F63277" w:rsidRDefault="00F63277" w:rsidP="00F63277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F63277" w:rsidRDefault="00F63277" w:rsidP="00F63277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F63277" w:rsidRDefault="00F63277" w:rsidP="00F63277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F63277" w:rsidRDefault="00F63277" w:rsidP="00F63277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F63277" w:rsidRDefault="00F63277" w:rsidP="00F63277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F63277" w:rsidRDefault="00F63277" w:rsidP="00F63277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F63277" w:rsidRDefault="00F63277" w:rsidP="00F63277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F63277" w:rsidRDefault="00F63277" w:rsidP="00F63277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F63277" w:rsidRDefault="00F63277" w:rsidP="00F63277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F63277" w:rsidRDefault="00F63277" w:rsidP="00F63277">
      <w:pPr>
        <w:shd w:val="clear" w:color="auto" w:fill="FFFFFF"/>
        <w:rPr>
          <w:rFonts w:ascii="Cambria" w:hAnsi="Cambria" w:cs="Cambria"/>
          <w:spacing w:val="-1"/>
          <w:sz w:val="16"/>
          <w:szCs w:val="16"/>
        </w:rPr>
      </w:pPr>
    </w:p>
    <w:p w:rsidR="00F63277" w:rsidRDefault="00F63277" w:rsidP="00F63277">
      <w:pPr>
        <w:shd w:val="clear" w:color="auto" w:fill="FFFFFF"/>
        <w:spacing w:before="120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pacing w:val="-2"/>
          <w:sz w:val="24"/>
          <w:szCs w:val="24"/>
        </w:rPr>
        <w:t xml:space="preserve">Załącznik nr 5 </w:t>
      </w:r>
      <w:r>
        <w:rPr>
          <w:rFonts w:ascii="Cambria" w:hAnsi="Cambria" w:cs="Cambria"/>
          <w:spacing w:val="-2"/>
          <w:sz w:val="24"/>
          <w:szCs w:val="24"/>
        </w:rPr>
        <w:t>do formularza oferty</w:t>
      </w:r>
    </w:p>
    <w:p w:rsidR="00F63277" w:rsidRDefault="00F63277" w:rsidP="00F63277">
      <w:pPr>
        <w:rPr>
          <w:rFonts w:ascii="Cambria" w:hAnsi="Cambria" w:cs="Cambria"/>
          <w:sz w:val="24"/>
          <w:szCs w:val="24"/>
        </w:rPr>
      </w:pPr>
    </w:p>
    <w:p w:rsidR="00F63277" w:rsidRDefault="00F63277" w:rsidP="00F63277">
      <w:pPr>
        <w:rPr>
          <w:rFonts w:ascii="Cambria" w:hAnsi="Cambria" w:cs="Cambria"/>
          <w:sz w:val="24"/>
          <w:szCs w:val="24"/>
        </w:rPr>
      </w:pPr>
    </w:p>
    <w:p w:rsidR="00F63277" w:rsidRDefault="00F63277" w:rsidP="00F63277">
      <w:pPr>
        <w:ind w:left="19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8"/>
          <w:szCs w:val="28"/>
        </w:rPr>
        <w:t>Wykaz prac przeznaczonych do podwykonania.</w:t>
      </w:r>
      <w:r>
        <w:rPr>
          <w:rFonts w:ascii="Cambria" w:hAnsi="Cambria" w:cs="Cambria"/>
          <w:b/>
          <w:bCs/>
          <w:sz w:val="28"/>
          <w:szCs w:val="28"/>
          <w:vertAlign w:val="superscript"/>
        </w:rPr>
        <w:t>1</w:t>
      </w:r>
    </w:p>
    <w:p w:rsidR="00F63277" w:rsidRDefault="00F63277" w:rsidP="00F63277">
      <w:pPr>
        <w:spacing w:line="200" w:lineRule="exact"/>
        <w:rPr>
          <w:rFonts w:ascii="Cambria" w:hAnsi="Cambria" w:cs="Cambria"/>
          <w:sz w:val="24"/>
          <w:szCs w:val="24"/>
        </w:rPr>
      </w:pPr>
    </w:p>
    <w:p w:rsidR="00F63277" w:rsidRDefault="00F63277" w:rsidP="00F63277">
      <w:pPr>
        <w:spacing w:line="200" w:lineRule="exact"/>
        <w:rPr>
          <w:rFonts w:ascii="Cambria" w:hAnsi="Cambria" w:cs="Cambria"/>
          <w:sz w:val="24"/>
          <w:szCs w:val="24"/>
        </w:rPr>
      </w:pPr>
    </w:p>
    <w:p w:rsidR="00F63277" w:rsidRDefault="00F63277" w:rsidP="00F63277">
      <w:pPr>
        <w:spacing w:line="362" w:lineRule="exact"/>
        <w:rPr>
          <w:rFonts w:ascii="Cambria" w:hAnsi="Cambria" w:cs="Cambria"/>
          <w:sz w:val="24"/>
          <w:szCs w:val="24"/>
        </w:rPr>
      </w:pPr>
    </w:p>
    <w:p w:rsidR="00F63277" w:rsidRPr="00DA4363" w:rsidRDefault="00F63277" w:rsidP="00F63277">
      <w:pPr>
        <w:jc w:val="both"/>
        <w:rPr>
          <w:rFonts w:ascii="Cambria" w:hAnsi="Cambria" w:cs="Cambria"/>
          <w:sz w:val="22"/>
          <w:szCs w:val="22"/>
        </w:rPr>
      </w:pPr>
      <w:r w:rsidRPr="00DA4363">
        <w:rPr>
          <w:rFonts w:ascii="Cambria" w:hAnsi="Cambria" w:cs="Cambria"/>
          <w:sz w:val="22"/>
          <w:szCs w:val="22"/>
        </w:rPr>
        <w:t xml:space="preserve">Składając ofertę w przetargu </w:t>
      </w:r>
      <w:r w:rsidRPr="00DA4363">
        <w:rPr>
          <w:rFonts w:ascii="Cambria" w:hAnsi="Cambria" w:cs="Cambria"/>
          <w:bCs/>
          <w:sz w:val="22"/>
          <w:szCs w:val="22"/>
        </w:rPr>
        <w:t>przetarg nieograniczony</w:t>
      </w:r>
      <w:r w:rsidRPr="00DA4363">
        <w:rPr>
          <w:rFonts w:ascii="Cambria" w:hAnsi="Cambria" w:cs="Cambria"/>
          <w:sz w:val="22"/>
          <w:szCs w:val="22"/>
        </w:rPr>
        <w:t xml:space="preserve"> na: „</w:t>
      </w:r>
      <w:r w:rsidRPr="00DA4363">
        <w:rPr>
          <w:rFonts w:ascii="Cambria" w:eastAsia="Cambria" w:hAnsi="Cambria" w:cs="Cambria"/>
          <w:b/>
          <w:bCs/>
          <w:spacing w:val="-2"/>
          <w:sz w:val="22"/>
          <w:szCs w:val="22"/>
        </w:rPr>
        <w:t>Budowa wraz z przebudową kanału tłocznego oraz zrzutowego na odcinku od pompowni ścieków przy ul. Rzecznej do Miejskiej Oczyszczalni Ścieków przy ul. Spacerowej w Białobrzegach”</w:t>
      </w:r>
    </w:p>
    <w:p w:rsidR="00F63277" w:rsidRPr="00DA4363" w:rsidRDefault="00F63277" w:rsidP="00F63277">
      <w:pPr>
        <w:jc w:val="both"/>
        <w:rPr>
          <w:rFonts w:ascii="Cambria" w:hAnsi="Cambria" w:cs="Cambria"/>
          <w:sz w:val="22"/>
          <w:szCs w:val="22"/>
        </w:rPr>
      </w:pPr>
      <w:r w:rsidRPr="00DA4363">
        <w:rPr>
          <w:rFonts w:ascii="Cambria" w:hAnsi="Cambria" w:cs="Cambria"/>
          <w:sz w:val="22"/>
          <w:szCs w:val="22"/>
        </w:rPr>
        <w:t>oświadczamy, że:</w:t>
      </w:r>
    </w:p>
    <w:p w:rsidR="00F63277" w:rsidRPr="00DA4363" w:rsidRDefault="00F63277" w:rsidP="00F63277">
      <w:pPr>
        <w:spacing w:line="200" w:lineRule="exact"/>
        <w:jc w:val="both"/>
        <w:rPr>
          <w:rFonts w:ascii="Cambria" w:hAnsi="Cambria" w:cs="Cambria"/>
          <w:sz w:val="22"/>
          <w:szCs w:val="22"/>
        </w:rPr>
      </w:pPr>
    </w:p>
    <w:p w:rsidR="00F63277" w:rsidRPr="00DA4363" w:rsidRDefault="00F63277" w:rsidP="00F63277">
      <w:pPr>
        <w:spacing w:line="200" w:lineRule="exact"/>
        <w:jc w:val="both"/>
        <w:rPr>
          <w:rFonts w:ascii="Cambria" w:hAnsi="Cambria" w:cs="Cambria"/>
          <w:sz w:val="22"/>
          <w:szCs w:val="22"/>
        </w:rPr>
      </w:pPr>
    </w:p>
    <w:p w:rsidR="00F63277" w:rsidRPr="00DA4363" w:rsidRDefault="00F63277" w:rsidP="00F63277">
      <w:pPr>
        <w:spacing w:line="286" w:lineRule="exact"/>
        <w:rPr>
          <w:rFonts w:ascii="Cambria" w:hAnsi="Cambria" w:cs="Cambria"/>
          <w:sz w:val="22"/>
          <w:szCs w:val="22"/>
        </w:rPr>
      </w:pPr>
    </w:p>
    <w:p w:rsidR="00F63277" w:rsidRPr="00DA4363" w:rsidRDefault="00F63277" w:rsidP="00F63277">
      <w:pPr>
        <w:rPr>
          <w:sz w:val="22"/>
          <w:szCs w:val="22"/>
        </w:rPr>
      </w:pPr>
      <w:r w:rsidRPr="00DA4363">
        <w:rPr>
          <w:rFonts w:ascii="Cambria" w:hAnsi="Cambria" w:cs="Cambria"/>
          <w:sz w:val="22"/>
          <w:szCs w:val="22"/>
        </w:rPr>
        <w:t xml:space="preserve">Następujące części niniejszego zamówienia są przeznaczone do </w:t>
      </w:r>
      <w:proofErr w:type="spellStart"/>
      <w:r w:rsidRPr="00DA4363">
        <w:rPr>
          <w:rFonts w:ascii="Cambria" w:hAnsi="Cambria" w:cs="Cambria"/>
          <w:sz w:val="22"/>
          <w:szCs w:val="22"/>
        </w:rPr>
        <w:t>podwykonania</w:t>
      </w:r>
      <w:proofErr w:type="spellEnd"/>
      <w:r w:rsidRPr="00DA4363">
        <w:rPr>
          <w:rFonts w:ascii="Cambria" w:hAnsi="Cambria" w:cs="Cambria"/>
          <w:sz w:val="22"/>
          <w:szCs w:val="22"/>
        </w:rPr>
        <w:t>:</w:t>
      </w:r>
    </w:p>
    <w:p w:rsidR="00F63277" w:rsidRDefault="00F63277" w:rsidP="00F63277">
      <w:pPr>
        <w:spacing w:line="290" w:lineRule="exact"/>
        <w:rPr>
          <w:rFonts w:ascii="Cambria" w:hAnsi="Cambria" w:cs="Cambria"/>
          <w:sz w:val="24"/>
          <w:szCs w:val="24"/>
          <w:lang w:eastAsia="pl-PL"/>
        </w:rPr>
      </w:pPr>
      <w:r>
        <w:pict>
          <v:line id="_x0000_s1026" style="position:absolute;z-index:-251656192" from="-4.1pt,14.5pt" to="458.9pt,14.5pt" strokeweight=".18mm">
            <v:stroke joinstyle="miter" endcap="square"/>
          </v:line>
        </w:pict>
      </w:r>
      <w:r>
        <w:pict>
          <v:line id="_x0000_s1027" style="position:absolute;z-index:-251655168" from="-4.1pt,42.6pt" to="458.9pt,42.6pt" strokeweight=".18mm">
            <v:stroke joinstyle="miter" endcap="square"/>
          </v:line>
        </w:pict>
      </w:r>
      <w:r>
        <w:pict>
          <v:line id="_x0000_s1028" style="position:absolute;z-index:-251654144" from="-4.1pt,70.7pt" to="458.9pt,70.7pt" strokeweight=".18mm">
            <v:stroke joinstyle="miter" endcap="square"/>
          </v:line>
        </w:pict>
      </w:r>
      <w:r>
        <w:pict>
          <v:line id="_x0000_s1029" style="position:absolute;z-index:-251653120" from="-4.1pt,98.9pt" to="458.9pt,98.9pt" strokeweight=".18mm">
            <v:stroke joinstyle="miter" endcap="square"/>
          </v:line>
        </w:pict>
      </w:r>
      <w:r>
        <w:pict>
          <v:line id="_x0000_s1030" style="position:absolute;z-index:-251652096" from="-3.85pt,14.25pt" to="-3.85pt,127.2pt" strokeweight=".18mm">
            <v:stroke joinstyle="miter" endcap="square"/>
          </v:line>
        </w:pict>
      </w:r>
      <w:r>
        <w:pict>
          <v:line id="_x0000_s1031" style="position:absolute;z-index:-251651072" from="20.5pt,14.25pt" to="20.5pt,127.2pt" strokeweight=".18mm">
            <v:stroke joinstyle="miter" endcap="square"/>
          </v:line>
        </w:pict>
      </w:r>
      <w:r>
        <w:pict>
          <v:line id="_x0000_s1032" style="position:absolute;z-index:-251650048" from="-4.1pt,127pt" to="458.9pt,127pt" strokeweight=".18mm">
            <v:stroke joinstyle="miter" endcap="square"/>
          </v:line>
        </w:pict>
      </w:r>
      <w:r>
        <w:pict>
          <v:line id="_x0000_s1033" style="position:absolute;z-index:-251649024" from="458.7pt,14.25pt" to="458.7pt,127.2pt" strokeweight=".18mm">
            <v:stroke joinstyle="miter" endcap="squar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4800"/>
      </w:tblGrid>
      <w:tr w:rsidR="00F63277" w:rsidRPr="00DA4363" w:rsidTr="00605E18">
        <w:trPr>
          <w:trHeight w:val="276"/>
        </w:trPr>
        <w:tc>
          <w:tcPr>
            <w:tcW w:w="1700" w:type="dxa"/>
            <w:shd w:val="clear" w:color="auto" w:fill="auto"/>
            <w:vAlign w:val="bottom"/>
          </w:tcPr>
          <w:p w:rsidR="00F63277" w:rsidRPr="00DA4363" w:rsidRDefault="00F63277" w:rsidP="00605E18">
            <w:pPr>
              <w:rPr>
                <w:rFonts w:ascii="Cambria" w:hAnsi="Cambria" w:cs="Cambria"/>
                <w:b/>
                <w:bCs/>
                <w:w w:val="99"/>
                <w:sz w:val="22"/>
                <w:szCs w:val="22"/>
              </w:rPr>
            </w:pPr>
            <w:r w:rsidRPr="00DA4363">
              <w:rPr>
                <w:rFonts w:ascii="Cambria" w:hAnsi="Cambria" w:cs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F63277" w:rsidRPr="00DA4363" w:rsidRDefault="00F63277" w:rsidP="00605E18">
            <w:pPr>
              <w:ind w:left="1380"/>
              <w:jc w:val="center"/>
              <w:rPr>
                <w:sz w:val="22"/>
                <w:szCs w:val="22"/>
              </w:rPr>
            </w:pPr>
            <w:r w:rsidRPr="00DA4363">
              <w:rPr>
                <w:rFonts w:ascii="Cambria" w:hAnsi="Cambria" w:cs="Cambria"/>
                <w:b/>
                <w:bCs/>
                <w:w w:val="99"/>
                <w:sz w:val="22"/>
                <w:szCs w:val="22"/>
              </w:rPr>
              <w:t>Zakres wykonywanych czynności</w:t>
            </w:r>
          </w:p>
        </w:tc>
      </w:tr>
    </w:tbl>
    <w:p w:rsidR="00F63277" w:rsidRPr="00DA4363" w:rsidRDefault="00F63277" w:rsidP="00F63277">
      <w:pPr>
        <w:spacing w:line="286" w:lineRule="exact"/>
        <w:jc w:val="center"/>
        <w:rPr>
          <w:sz w:val="22"/>
          <w:szCs w:val="22"/>
        </w:rPr>
      </w:pPr>
    </w:p>
    <w:p w:rsidR="00F63277" w:rsidRPr="00DA4363" w:rsidRDefault="00F63277" w:rsidP="00F63277">
      <w:pPr>
        <w:rPr>
          <w:rFonts w:ascii="Cambria" w:hAnsi="Cambria" w:cs="Cambria"/>
          <w:sz w:val="22"/>
          <w:szCs w:val="22"/>
        </w:rPr>
      </w:pPr>
      <w:r w:rsidRPr="00DA4363">
        <w:rPr>
          <w:rFonts w:ascii="Cambria" w:hAnsi="Cambria" w:cs="Cambria"/>
          <w:b/>
          <w:bCs/>
          <w:sz w:val="22"/>
          <w:szCs w:val="22"/>
        </w:rPr>
        <w:t>1)</w:t>
      </w:r>
    </w:p>
    <w:p w:rsidR="00F63277" w:rsidRPr="00DA4363" w:rsidRDefault="00F63277" w:rsidP="00F63277">
      <w:pPr>
        <w:spacing w:line="288" w:lineRule="exact"/>
        <w:rPr>
          <w:rFonts w:ascii="Cambria" w:hAnsi="Cambria" w:cs="Cambria"/>
          <w:sz w:val="22"/>
          <w:szCs w:val="22"/>
        </w:rPr>
      </w:pPr>
    </w:p>
    <w:p w:rsidR="00F63277" w:rsidRPr="00DA4363" w:rsidRDefault="00F63277" w:rsidP="00F63277">
      <w:pPr>
        <w:rPr>
          <w:rFonts w:ascii="Cambria" w:hAnsi="Cambria" w:cs="Cambria"/>
          <w:sz w:val="22"/>
          <w:szCs w:val="22"/>
        </w:rPr>
      </w:pPr>
      <w:r w:rsidRPr="00DA4363">
        <w:rPr>
          <w:rFonts w:ascii="Cambria" w:hAnsi="Cambria" w:cs="Cambria"/>
          <w:b/>
          <w:bCs/>
          <w:sz w:val="22"/>
          <w:szCs w:val="22"/>
        </w:rPr>
        <w:t>2)</w:t>
      </w:r>
    </w:p>
    <w:p w:rsidR="00F63277" w:rsidRPr="00DA4363" w:rsidRDefault="00F63277" w:rsidP="00F63277">
      <w:pPr>
        <w:spacing w:line="286" w:lineRule="exact"/>
        <w:rPr>
          <w:rFonts w:ascii="Cambria" w:hAnsi="Cambria" w:cs="Cambria"/>
          <w:sz w:val="22"/>
          <w:szCs w:val="22"/>
        </w:rPr>
      </w:pPr>
    </w:p>
    <w:p w:rsidR="00F63277" w:rsidRPr="00DA4363" w:rsidRDefault="00F63277" w:rsidP="00F63277">
      <w:pPr>
        <w:rPr>
          <w:rFonts w:ascii="Cambria" w:hAnsi="Cambria" w:cs="Cambria"/>
          <w:sz w:val="22"/>
          <w:szCs w:val="22"/>
        </w:rPr>
      </w:pPr>
      <w:r w:rsidRPr="00DA4363">
        <w:rPr>
          <w:rFonts w:ascii="Cambria" w:hAnsi="Cambria" w:cs="Cambria"/>
          <w:b/>
          <w:bCs/>
          <w:sz w:val="22"/>
          <w:szCs w:val="22"/>
        </w:rPr>
        <w:t>3)</w:t>
      </w:r>
    </w:p>
    <w:p w:rsidR="00F63277" w:rsidRDefault="00F63277" w:rsidP="00F63277">
      <w:pPr>
        <w:spacing w:line="200" w:lineRule="exact"/>
        <w:rPr>
          <w:rFonts w:ascii="Cambria" w:hAnsi="Cambria" w:cs="Cambria"/>
          <w:sz w:val="24"/>
          <w:szCs w:val="24"/>
        </w:rPr>
      </w:pPr>
    </w:p>
    <w:p w:rsidR="00F63277" w:rsidRDefault="00F63277" w:rsidP="00F63277">
      <w:pPr>
        <w:spacing w:line="200" w:lineRule="exact"/>
        <w:rPr>
          <w:rFonts w:ascii="Cambria" w:hAnsi="Cambria" w:cs="Cambria"/>
          <w:sz w:val="24"/>
          <w:szCs w:val="24"/>
        </w:rPr>
      </w:pPr>
    </w:p>
    <w:p w:rsidR="00F63277" w:rsidRDefault="00F63277" w:rsidP="00F63277">
      <w:pPr>
        <w:spacing w:line="200" w:lineRule="exact"/>
        <w:rPr>
          <w:rFonts w:ascii="Cambria" w:hAnsi="Cambria" w:cs="Cambria"/>
          <w:sz w:val="24"/>
          <w:szCs w:val="24"/>
        </w:rPr>
      </w:pPr>
    </w:p>
    <w:p w:rsidR="00F63277" w:rsidRDefault="00F63277" w:rsidP="00F63277">
      <w:pPr>
        <w:spacing w:line="200" w:lineRule="exact"/>
        <w:rPr>
          <w:rFonts w:ascii="Cambria" w:hAnsi="Cambria" w:cs="Cambria"/>
          <w:sz w:val="24"/>
          <w:szCs w:val="24"/>
        </w:rPr>
      </w:pPr>
    </w:p>
    <w:p w:rsidR="00F63277" w:rsidRDefault="00F63277" w:rsidP="00F63277">
      <w:pPr>
        <w:spacing w:line="200" w:lineRule="exact"/>
        <w:rPr>
          <w:rFonts w:ascii="Cambria" w:hAnsi="Cambria" w:cs="Cambria"/>
          <w:sz w:val="24"/>
          <w:szCs w:val="24"/>
        </w:rPr>
      </w:pPr>
    </w:p>
    <w:p w:rsidR="00F63277" w:rsidRDefault="00F63277" w:rsidP="00F63277">
      <w:pPr>
        <w:spacing w:line="200" w:lineRule="exact"/>
        <w:rPr>
          <w:rFonts w:ascii="Cambria" w:hAnsi="Cambria" w:cs="Cambria"/>
          <w:sz w:val="24"/>
          <w:szCs w:val="24"/>
        </w:rPr>
      </w:pPr>
    </w:p>
    <w:p w:rsidR="00F63277" w:rsidRDefault="00F63277" w:rsidP="00F63277">
      <w:pPr>
        <w:spacing w:line="200" w:lineRule="exact"/>
        <w:rPr>
          <w:rFonts w:ascii="Cambria" w:hAnsi="Cambria" w:cs="Cambria"/>
          <w:sz w:val="24"/>
          <w:szCs w:val="24"/>
        </w:rPr>
      </w:pPr>
    </w:p>
    <w:p w:rsidR="00F63277" w:rsidRDefault="00F63277" w:rsidP="00F63277">
      <w:pPr>
        <w:spacing w:line="200" w:lineRule="exact"/>
        <w:rPr>
          <w:rFonts w:ascii="Cambria" w:hAnsi="Cambria" w:cs="Cambria"/>
          <w:sz w:val="24"/>
          <w:szCs w:val="24"/>
        </w:rPr>
      </w:pPr>
    </w:p>
    <w:p w:rsidR="00F63277" w:rsidRDefault="00F63277" w:rsidP="00F63277">
      <w:pPr>
        <w:spacing w:line="200" w:lineRule="exact"/>
        <w:rPr>
          <w:rFonts w:ascii="Cambria" w:hAnsi="Cambria" w:cs="Cambria"/>
          <w:sz w:val="24"/>
          <w:szCs w:val="24"/>
        </w:rPr>
      </w:pPr>
    </w:p>
    <w:p w:rsidR="00F63277" w:rsidRDefault="00F63277" w:rsidP="00F63277">
      <w:pPr>
        <w:spacing w:line="200" w:lineRule="exact"/>
        <w:rPr>
          <w:rFonts w:ascii="Cambria" w:hAnsi="Cambria" w:cs="Cambria"/>
          <w:sz w:val="24"/>
          <w:szCs w:val="24"/>
        </w:rPr>
      </w:pPr>
    </w:p>
    <w:p w:rsidR="00F63277" w:rsidRDefault="00F63277" w:rsidP="00F63277">
      <w:pPr>
        <w:spacing w:line="200" w:lineRule="exact"/>
        <w:rPr>
          <w:rFonts w:ascii="Cambria" w:hAnsi="Cambria" w:cs="Cambria"/>
          <w:sz w:val="24"/>
          <w:szCs w:val="24"/>
        </w:rPr>
      </w:pPr>
    </w:p>
    <w:p w:rsidR="00F63277" w:rsidRDefault="00F63277" w:rsidP="00F63277">
      <w:pPr>
        <w:spacing w:line="200" w:lineRule="exact"/>
        <w:rPr>
          <w:rFonts w:ascii="Cambria" w:hAnsi="Cambria" w:cs="Cambria"/>
          <w:sz w:val="24"/>
          <w:szCs w:val="24"/>
        </w:rPr>
      </w:pPr>
    </w:p>
    <w:p w:rsidR="00F63277" w:rsidRDefault="00F63277" w:rsidP="00F63277">
      <w:pPr>
        <w:spacing w:line="224" w:lineRule="exact"/>
        <w:rPr>
          <w:rFonts w:ascii="Cambria" w:hAnsi="Cambria" w:cs="Cambria"/>
          <w:sz w:val="24"/>
          <w:szCs w:val="24"/>
        </w:rPr>
      </w:pPr>
    </w:p>
    <w:p w:rsidR="00F63277" w:rsidRPr="00DA4363" w:rsidRDefault="00F63277" w:rsidP="00F63277">
      <w:pPr>
        <w:ind w:left="2040"/>
        <w:rPr>
          <w:sz w:val="22"/>
          <w:szCs w:val="22"/>
        </w:rPr>
      </w:pPr>
      <w:r w:rsidRPr="00DA4363">
        <w:rPr>
          <w:rFonts w:ascii="Cambria" w:hAnsi="Cambria" w:cs="Cambria"/>
          <w:sz w:val="22"/>
          <w:szCs w:val="22"/>
        </w:rPr>
        <w:t xml:space="preserve">dnia  </w:t>
      </w:r>
    </w:p>
    <w:p w:rsidR="00F63277" w:rsidRDefault="00F63277" w:rsidP="00F63277">
      <w:pPr>
        <w:spacing w:line="119" w:lineRule="exact"/>
        <w:rPr>
          <w:rFonts w:ascii="Cambria" w:hAnsi="Cambria" w:cs="Cambria"/>
          <w:sz w:val="24"/>
          <w:szCs w:val="24"/>
          <w:lang w:eastAsia="pl-PL"/>
        </w:rPr>
      </w:pPr>
      <w:r>
        <w:pict>
          <v:rect id="_x0000_s1034" style="position:absolute;margin-left:-.35pt;margin-top:-1.35pt;width:1.4pt;height:1pt;z-index:-251648000;mso-wrap-style:none;v-text-anchor:middle" fillcolor="black" stroked="f" strokecolor="#3465a4">
            <v:stroke color2="#cb9a5b" joinstyle="round"/>
          </v:rect>
        </w:pict>
      </w:r>
      <w:r>
        <w:pict>
          <v:rect id="_x0000_s1035" style="position:absolute;margin-left:2.5pt;margin-top:-1.35pt;width:1.4pt;height:1pt;z-index:-251646976;mso-wrap-style:none;v-text-anchor:middle" fillcolor="black" stroked="f" strokecolor="#3465a4">
            <v:stroke color2="#cb9a5b" joinstyle="round"/>
          </v:rect>
        </w:pict>
      </w:r>
      <w:r>
        <w:pict>
          <v:rect id="_x0000_s1036" style="position:absolute;margin-left:5.35pt;margin-top:-1.35pt;width:1.45pt;height:1pt;z-index:-251645952;mso-wrap-style:none;v-text-anchor:middle" fillcolor="black" stroked="f" strokecolor="#3465a4">
            <v:stroke color2="#cb9a5b" joinstyle="round"/>
          </v:rect>
        </w:pict>
      </w:r>
      <w:r>
        <w:pict>
          <v:rect id="_x0000_s1037" style="position:absolute;margin-left:8.25pt;margin-top:-1.35pt;width:1.45pt;height:1pt;z-index:-251644928;mso-wrap-style:none;v-text-anchor:middle" fillcolor="black" stroked="f" strokecolor="#3465a4">
            <v:stroke color2="#cb9a5b" joinstyle="round"/>
          </v:rect>
        </w:pict>
      </w:r>
      <w:r>
        <w:pict>
          <v:rect id="_x0000_s1038" style="position:absolute;margin-left:11.1pt;margin-top:-1.35pt;width:1.45pt;height:1pt;z-index:-251643904;mso-wrap-style:none;v-text-anchor:middle" fillcolor="black" stroked="f" strokecolor="#3465a4">
            <v:stroke color2="#cb9a5b" joinstyle="round"/>
          </v:rect>
        </w:pict>
      </w:r>
      <w:r>
        <w:pict>
          <v:rect id="_x0000_s1039" style="position:absolute;margin-left:14pt;margin-top:-1.35pt;width:1.45pt;height:1pt;z-index:-251642880;mso-wrap-style:none;v-text-anchor:middle" fillcolor="black" stroked="f" strokecolor="#3465a4">
            <v:stroke color2="#cb9a5b" joinstyle="round"/>
          </v:rect>
        </w:pict>
      </w:r>
      <w:r>
        <w:pict>
          <v:rect id="_x0000_s1040" style="position:absolute;margin-left:16.9pt;margin-top:-1.35pt;width:1.4pt;height:1pt;z-index:-251641856;mso-wrap-style:none;v-text-anchor:middle" fillcolor="black" stroked="f" strokecolor="#3465a4">
            <v:stroke color2="#cb9a5b" joinstyle="round"/>
          </v:rect>
        </w:pict>
      </w:r>
      <w:r>
        <w:pict>
          <v:rect id="_x0000_s1041" style="position:absolute;margin-left:19.75pt;margin-top:-1.35pt;width:1.45pt;height:1pt;z-index:-251640832;mso-wrap-style:none;v-text-anchor:middle" fillcolor="black" stroked="f" strokecolor="#3465a4">
            <v:stroke color2="#cb9a5b" joinstyle="round"/>
          </v:rect>
        </w:pict>
      </w:r>
      <w:r>
        <w:pict>
          <v:rect id="_x0000_s1042" style="position:absolute;margin-left:22.65pt;margin-top:-1.35pt;width:1.45pt;height:1pt;z-index:-251639808;mso-wrap-style:none;v-text-anchor:middle" fillcolor="black" stroked="f" strokecolor="#3465a4">
            <v:stroke color2="#cb9a5b" joinstyle="round"/>
          </v:rect>
        </w:pict>
      </w:r>
      <w:r>
        <w:pict>
          <v:rect id="_x0000_s1043" style="position:absolute;margin-left:25.5pt;margin-top:-1.35pt;width:1.45pt;height:1pt;z-index:-251638784;mso-wrap-style:none;v-text-anchor:middle" fillcolor="black" stroked="f" strokecolor="#3465a4">
            <v:stroke color2="#cb9a5b" joinstyle="round"/>
          </v:rect>
        </w:pict>
      </w:r>
      <w:r>
        <w:pict>
          <v:rect id="_x0000_s1044" style="position:absolute;margin-left:28.4pt;margin-top:-1.35pt;width:1.45pt;height:1pt;z-index:-251637760;mso-wrap-style:none;v-text-anchor:middle" fillcolor="black" stroked="f" strokecolor="#3465a4">
            <v:stroke color2="#cb9a5b" joinstyle="round"/>
          </v:rect>
        </w:pict>
      </w:r>
      <w:r>
        <w:pict>
          <v:rect id="_x0000_s1045" style="position:absolute;margin-left:31.3pt;margin-top:-1.35pt;width:1.4pt;height:1pt;z-index:-251636736;mso-wrap-style:none;v-text-anchor:middle" fillcolor="black" stroked="f" strokecolor="#3465a4">
            <v:stroke color2="#cb9a5b" joinstyle="round"/>
          </v:rect>
        </w:pict>
      </w:r>
      <w:r>
        <w:pict>
          <v:rect id="_x0000_s1046" style="position:absolute;margin-left:34.15pt;margin-top:-1.35pt;width:1.45pt;height:1pt;z-index:-251635712;mso-wrap-style:none;v-text-anchor:middle" fillcolor="black" stroked="f" strokecolor="#3465a4">
            <v:stroke color2="#cb9a5b" joinstyle="round"/>
          </v:rect>
        </w:pict>
      </w:r>
      <w:r>
        <w:pict>
          <v:rect id="_x0000_s1047" style="position:absolute;margin-left:37.05pt;margin-top:-1.35pt;width:1.45pt;height:1pt;z-index:-251634688;mso-wrap-style:none;v-text-anchor:middle" fillcolor="black" stroked="f" strokecolor="#3465a4">
            <v:stroke color2="#cb9a5b" joinstyle="round"/>
          </v:rect>
        </w:pict>
      </w:r>
      <w:r>
        <w:pict>
          <v:rect id="_x0000_s1048" style="position:absolute;margin-left:39.9pt;margin-top:-1.35pt;width:1.45pt;height:1pt;z-index:-251633664;mso-wrap-style:none;v-text-anchor:middle" fillcolor="black" stroked="f" strokecolor="#3465a4">
            <v:stroke color2="#cb9a5b" joinstyle="round"/>
          </v:rect>
        </w:pict>
      </w:r>
      <w:r>
        <w:pict>
          <v:rect id="_x0000_s1049" style="position:absolute;margin-left:42.8pt;margin-top:-1.35pt;width:1.45pt;height:1pt;z-index:-251632640;mso-wrap-style:none;v-text-anchor:middle" fillcolor="black" stroked="f" strokecolor="#3465a4">
            <v:stroke color2="#cb9a5b" joinstyle="round"/>
          </v:rect>
        </w:pict>
      </w:r>
      <w:r>
        <w:pict>
          <v:rect id="_x0000_s1050" style="position:absolute;margin-left:45.65pt;margin-top:-1.35pt;width:1.45pt;height:1pt;z-index:-251631616;mso-wrap-style:none;v-text-anchor:middle" fillcolor="black" stroked="f" strokecolor="#3465a4">
            <v:stroke color2="#cb9a5b" joinstyle="round"/>
          </v:rect>
        </w:pict>
      </w:r>
      <w:r>
        <w:pict>
          <v:rect id="_x0000_s1051" style="position:absolute;margin-left:48.55pt;margin-top:-1.35pt;width:1.45pt;height:1pt;z-index:-251630592;mso-wrap-style:none;v-text-anchor:middle" fillcolor="black" stroked="f" strokecolor="#3465a4">
            <v:stroke color2="#cb9a5b" joinstyle="round"/>
          </v:rect>
        </w:pict>
      </w:r>
      <w:r>
        <w:pict>
          <v:rect id="_x0000_s1052" style="position:absolute;margin-left:51.45pt;margin-top:-1.35pt;width:1.45pt;height:1pt;z-index:-251629568;mso-wrap-style:none;v-text-anchor:middle" fillcolor="black" stroked="f" strokecolor="#3465a4">
            <v:stroke color2="#cb9a5b" joinstyle="round"/>
          </v:rect>
        </w:pict>
      </w:r>
      <w:r>
        <w:pict>
          <v:rect id="_x0000_s1053" style="position:absolute;margin-left:54.3pt;margin-top:-1.35pt;width:1.45pt;height:1pt;z-index:-251628544;mso-wrap-style:none;v-text-anchor:middle" fillcolor="black" stroked="f" strokecolor="#3465a4">
            <v:stroke color2="#cb9a5b" joinstyle="round"/>
          </v:rect>
        </w:pict>
      </w:r>
      <w:r>
        <w:pict>
          <v:rect id="_x0000_s1054" style="position:absolute;margin-left:57.2pt;margin-top:-1.35pt;width:1.45pt;height:1pt;z-index:-251627520;mso-wrap-style:none;v-text-anchor:middle" fillcolor="black" stroked="f" strokecolor="#3465a4">
            <v:stroke color2="#cb9a5b" joinstyle="round"/>
          </v:rect>
        </w:pict>
      </w:r>
      <w:r>
        <w:pict>
          <v:rect id="_x0000_s1055" style="position:absolute;margin-left:60.1pt;margin-top:-1.35pt;width:1.4pt;height:1pt;z-index:-251626496;mso-wrap-style:none;v-text-anchor:middle" fillcolor="black" stroked="f" strokecolor="#3465a4">
            <v:stroke color2="#cb9a5b" joinstyle="round"/>
          </v:rect>
        </w:pict>
      </w:r>
      <w:r>
        <w:pict>
          <v:rect id="_x0000_s1056" style="position:absolute;margin-left:62.95pt;margin-top:-1.35pt;width:1.45pt;height:1pt;z-index:-251625472;mso-wrap-style:none;v-text-anchor:middle" fillcolor="black" stroked="f" strokecolor="#3465a4">
            <v:stroke color2="#cb9a5b" joinstyle="round"/>
          </v:rect>
        </w:pict>
      </w:r>
      <w:r>
        <w:pict>
          <v:rect id="_x0000_s1057" style="position:absolute;margin-left:65.85pt;margin-top:-1.35pt;width:1.45pt;height:1pt;z-index:-251624448;mso-wrap-style:none;v-text-anchor:middle" fillcolor="black" stroked="f" strokecolor="#3465a4">
            <v:stroke color2="#cb9a5b" joinstyle="round"/>
          </v:rect>
        </w:pict>
      </w:r>
      <w:r>
        <w:pict>
          <v:rect id="_x0000_s1058" style="position:absolute;margin-left:68.7pt;margin-top:-1.35pt;width:1.45pt;height:1pt;z-index:-251623424;mso-wrap-style:none;v-text-anchor:middle" fillcolor="black" stroked="f" strokecolor="#3465a4">
            <v:stroke color2="#cb9a5b" joinstyle="round"/>
          </v:rect>
        </w:pict>
      </w:r>
      <w:r>
        <w:pict>
          <v:rect id="_x0000_s1059" style="position:absolute;margin-left:71.6pt;margin-top:-1.35pt;width:1.45pt;height:1pt;z-index:-251622400;mso-wrap-style:none;v-text-anchor:middle" fillcolor="black" stroked="f" strokecolor="#3465a4">
            <v:stroke color2="#cb9a5b" joinstyle="round"/>
          </v:rect>
        </w:pict>
      </w:r>
      <w:r>
        <w:pict>
          <v:rect id="_x0000_s1060" style="position:absolute;margin-left:74.5pt;margin-top:-1.35pt;width:1.4pt;height:1pt;z-index:-251621376;mso-wrap-style:none;v-text-anchor:middle" fillcolor="black" stroked="f" strokecolor="#3465a4">
            <v:stroke color2="#cb9a5b" joinstyle="round"/>
          </v:rect>
        </w:pict>
      </w:r>
      <w:r>
        <w:pict>
          <v:rect id="_x0000_s1061" style="position:absolute;margin-left:77.35pt;margin-top:-1.35pt;width:1.45pt;height:1pt;z-index:-251620352;mso-wrap-style:none;v-text-anchor:middle" fillcolor="black" stroked="f" strokecolor="#3465a4">
            <v:stroke color2="#cb9a5b" joinstyle="round"/>
          </v:rect>
        </w:pict>
      </w:r>
      <w:r>
        <w:pict>
          <v:rect id="_x0000_s1062" style="position:absolute;margin-left:80.25pt;margin-top:-1.35pt;width:1.45pt;height:1pt;z-index:-251619328;mso-wrap-style:none;v-text-anchor:middle" fillcolor="black" stroked="f" strokecolor="#3465a4">
            <v:stroke color2="#cb9a5b" joinstyle="round"/>
          </v:rect>
        </w:pict>
      </w:r>
      <w:r>
        <w:pict>
          <v:rect id="_x0000_s1063" style="position:absolute;margin-left:83.1pt;margin-top:-1.35pt;width:1.45pt;height:1pt;z-index:-251618304;mso-wrap-style:none;v-text-anchor:middle" fillcolor="black" stroked="f" strokecolor="#3465a4">
            <v:stroke color2="#cb9a5b" joinstyle="round"/>
          </v:rect>
        </w:pict>
      </w:r>
      <w:r>
        <w:pict>
          <v:rect id="_x0000_s1064" style="position:absolute;margin-left:86pt;margin-top:-1.35pt;width:1.45pt;height:1pt;z-index:-251617280;mso-wrap-style:none;v-text-anchor:middle" fillcolor="black" stroked="f" strokecolor="#3465a4">
            <v:stroke color2="#cb9a5b" joinstyle="round"/>
          </v:rect>
        </w:pict>
      </w:r>
      <w:r>
        <w:pict>
          <v:rect id="_x0000_s1065" style="position:absolute;margin-left:88.85pt;margin-top:-1.35pt;width:1.45pt;height:1pt;z-index:-251616256;mso-wrap-style:none;v-text-anchor:middle" fillcolor="black" stroked="f" strokecolor="#3465a4">
            <v:stroke color2="#cb9a5b" joinstyle="round"/>
          </v:rect>
        </w:pict>
      </w:r>
      <w:r>
        <w:pict>
          <v:rect id="_x0000_s1066" style="position:absolute;margin-left:91.75pt;margin-top:-1.35pt;width:1.45pt;height:1pt;z-index:-251615232;mso-wrap-style:none;v-text-anchor:middle" fillcolor="black" stroked="f" strokecolor="#3465a4">
            <v:stroke color2="#cb9a5b" joinstyle="round"/>
          </v:rect>
        </w:pict>
      </w:r>
      <w:r>
        <w:pict>
          <v:rect id="_x0000_s1067" style="position:absolute;margin-left:94.65pt;margin-top:-1.35pt;width:1.45pt;height:1pt;z-index:-251614208;mso-wrap-style:none;v-text-anchor:middle" fillcolor="black" stroked="f" strokecolor="#3465a4">
            <v:stroke color2="#cb9a5b" joinstyle="round"/>
          </v:rect>
        </w:pict>
      </w:r>
      <w:r>
        <w:pict>
          <v:rect id="_x0000_s1068" style="position:absolute;margin-left:97.5pt;margin-top:-1.35pt;width:1.35pt;height:1pt;z-index:-251613184;mso-wrap-style:none;v-text-anchor:middle" fillcolor="black" stroked="f" strokecolor="#3465a4">
            <v:stroke color2="#cb9a5b" joinstyle="round"/>
          </v:rect>
        </w:pict>
      </w:r>
      <w:r>
        <w:pict>
          <v:rect id="_x0000_s1069" style="position:absolute;margin-left:128.4pt;margin-top:-1.35pt;width:1.45pt;height:1pt;z-index:-251612160;mso-wrap-style:none;v-text-anchor:middle" fillcolor="black" stroked="f" strokecolor="#3465a4">
            <v:stroke color2="#cb9a5b" joinstyle="round"/>
          </v:rect>
        </w:pict>
      </w:r>
      <w:r>
        <w:pict>
          <v:rect id="_x0000_s1070" style="position:absolute;margin-left:131.25pt;margin-top:-1.35pt;width:1.45pt;height:1pt;z-index:-251611136;mso-wrap-style:none;v-text-anchor:middle" fillcolor="black" stroked="f" strokecolor="#3465a4">
            <v:stroke color2="#cb9a5b" joinstyle="round"/>
          </v:rect>
        </w:pict>
      </w:r>
      <w:r>
        <w:pict>
          <v:rect id="_x0000_s1071" style="position:absolute;margin-left:134.15pt;margin-top:-1.35pt;width:1.45pt;height:1pt;z-index:-251610112;mso-wrap-style:none;v-text-anchor:middle" fillcolor="black" stroked="f" strokecolor="#3465a4">
            <v:stroke color2="#cb9a5b" joinstyle="round"/>
          </v:rect>
        </w:pict>
      </w:r>
      <w:r>
        <w:pict>
          <v:rect id="_x0000_s1072" style="position:absolute;margin-left:137.05pt;margin-top:-1.35pt;width:1.4pt;height:1pt;z-index:-251609088;mso-wrap-style:none;v-text-anchor:middle" fillcolor="black" stroked="f" strokecolor="#3465a4">
            <v:stroke color2="#cb9a5b" joinstyle="round"/>
          </v:rect>
        </w:pict>
      </w:r>
      <w:r>
        <w:pict>
          <v:rect id="_x0000_s1073" style="position:absolute;margin-left:139.9pt;margin-top:-1.35pt;width:1.45pt;height:1pt;z-index:-251608064;mso-wrap-style:none;v-text-anchor:middle" fillcolor="black" stroked="f" strokecolor="#3465a4">
            <v:stroke color2="#cb9a5b" joinstyle="round"/>
          </v:rect>
        </w:pict>
      </w:r>
      <w:r>
        <w:pict>
          <v:rect id="_x0000_s1074" style="position:absolute;margin-left:142.8pt;margin-top:-1.35pt;width:1.45pt;height:1pt;z-index:-251607040;mso-wrap-style:none;v-text-anchor:middle" fillcolor="black" stroked="f" strokecolor="#3465a4">
            <v:stroke color2="#cb9a5b" joinstyle="round"/>
          </v:rect>
        </w:pict>
      </w:r>
      <w:r>
        <w:pict>
          <v:rect id="_x0000_s1075" style="position:absolute;margin-left:145.65pt;margin-top:-1.35pt;width:1.45pt;height:1pt;z-index:-251606016;mso-wrap-style:none;v-text-anchor:middle" fillcolor="black" stroked="f" strokecolor="#3465a4">
            <v:stroke color2="#cb9a5b" joinstyle="round"/>
          </v:rect>
        </w:pict>
      </w:r>
      <w:r>
        <w:pict>
          <v:rect id="_x0000_s1076" style="position:absolute;margin-left:148.55pt;margin-top:-1.35pt;width:1.45pt;height:1pt;z-index:-251604992;mso-wrap-style:none;v-text-anchor:middle" fillcolor="black" stroked="f" strokecolor="#3465a4">
            <v:stroke color2="#cb9a5b" joinstyle="round"/>
          </v:rect>
        </w:pict>
      </w:r>
      <w:r>
        <w:pict>
          <v:rect id="_x0000_s1077" style="position:absolute;margin-left:151.45pt;margin-top:-1.35pt;width:1.4pt;height:1pt;z-index:-251603968;mso-wrap-style:none;v-text-anchor:middle" fillcolor="black" stroked="f" strokecolor="#3465a4">
            <v:stroke color2="#cb9a5b" joinstyle="round"/>
          </v:rect>
        </w:pict>
      </w:r>
      <w:r>
        <w:pict>
          <v:rect id="_x0000_s1078" style="position:absolute;margin-left:154.3pt;margin-top:-1.35pt;width:1.45pt;height:1pt;z-index:-251602944;mso-wrap-style:none;v-text-anchor:middle" fillcolor="black" stroked="f" strokecolor="#3465a4">
            <v:stroke color2="#cb9a5b" joinstyle="round"/>
          </v:rect>
        </w:pict>
      </w:r>
      <w:r>
        <w:pict>
          <v:rect id="_x0000_s1079" style="position:absolute;margin-left:157.2pt;margin-top:-1.35pt;width:1.45pt;height:1pt;z-index:-251601920;mso-wrap-style:none;v-text-anchor:middle" fillcolor="black" stroked="f" strokecolor="#3465a4">
            <v:stroke color2="#cb9a5b" joinstyle="round"/>
          </v:rect>
        </w:pict>
      </w:r>
      <w:r>
        <w:pict>
          <v:rect id="_x0000_s1080" style="position:absolute;margin-left:160.05pt;margin-top:-1.35pt;width:1.45pt;height:1pt;z-index:-251600896;mso-wrap-style:none;v-text-anchor:middle" fillcolor="black" stroked="f" strokecolor="#3465a4">
            <v:stroke color2="#cb9a5b" joinstyle="round"/>
          </v:rect>
        </w:pict>
      </w:r>
      <w:r>
        <w:pict>
          <v:rect id="_x0000_s1081" style="position:absolute;margin-left:162.95pt;margin-top:-1.35pt;width:1.45pt;height:1pt;z-index:-251599872;mso-wrap-style:none;v-text-anchor:middle" fillcolor="black" stroked="f" strokecolor="#3465a4">
            <v:stroke color2="#cb9a5b" joinstyle="round"/>
          </v:rect>
        </w:pict>
      </w:r>
      <w:r>
        <w:pict>
          <v:rect id="_x0000_s1082" style="position:absolute;margin-left:165.85pt;margin-top:-1.35pt;width:1.4pt;height:1pt;z-index:-251598848;mso-wrap-style:none;v-text-anchor:middle" fillcolor="black" stroked="f" strokecolor="#3465a4">
            <v:stroke color2="#cb9a5b" joinstyle="round"/>
          </v:rect>
        </w:pict>
      </w:r>
      <w:r>
        <w:pict>
          <v:rect id="_x0000_s1083" style="position:absolute;margin-left:168.7pt;margin-top:-1.35pt;width:1.45pt;height:1pt;z-index:-251597824;mso-wrap-style:none;v-text-anchor:middle" fillcolor="black" stroked="f" strokecolor="#3465a4">
            <v:stroke color2="#cb9a5b" joinstyle="round"/>
          </v:rect>
        </w:pict>
      </w:r>
      <w:r>
        <w:pict>
          <v:rect id="_x0000_s1084" style="position:absolute;margin-left:171.6pt;margin-top:-1.35pt;width:1.45pt;height:1pt;z-index:-251596800;mso-wrap-style:none;v-text-anchor:middle" fillcolor="black" stroked="f" strokecolor="#3465a4">
            <v:stroke color2="#cb9a5b" joinstyle="round"/>
          </v:rect>
        </w:pict>
      </w:r>
      <w:r>
        <w:pict>
          <v:rect id="_x0000_s1085" style="position:absolute;margin-left:174.45pt;margin-top:-1.35pt;width:1.45pt;height:1pt;z-index:-251595776;mso-wrap-style:none;v-text-anchor:middle" fillcolor="black" stroked="f" strokecolor="#3465a4">
            <v:stroke color2="#cb9a5b" joinstyle="round"/>
          </v:rect>
        </w:pict>
      </w:r>
      <w:r>
        <w:pict>
          <v:rect id="_x0000_s1086" style="position:absolute;margin-left:177.35pt;margin-top:-1.35pt;width:1.45pt;height:1pt;z-index:-251594752;mso-wrap-style:none;v-text-anchor:middle" fillcolor="black" stroked="f" strokecolor="#3465a4">
            <v:stroke color2="#cb9a5b" joinstyle="round"/>
          </v:rect>
        </w:pict>
      </w:r>
      <w:r>
        <w:pict>
          <v:rect id="_x0000_s1087" style="position:absolute;margin-left:180.25pt;margin-top:-1.35pt;width:1.4pt;height:1pt;z-index:-251593728;mso-wrap-style:none;v-text-anchor:middle" fillcolor="black" stroked="f" strokecolor="#3465a4">
            <v:stroke color2="#cb9a5b" joinstyle="round"/>
          </v:rect>
        </w:pict>
      </w:r>
      <w:r>
        <w:pict>
          <v:rect id="_x0000_s1088" style="position:absolute;margin-left:183.1pt;margin-top:-1.35pt;width:1.45pt;height:1pt;z-index:-251592704;mso-wrap-style:none;v-text-anchor:middle" fillcolor="black" stroked="f" strokecolor="#3465a4">
            <v:stroke color2="#cb9a5b" joinstyle="round"/>
          </v:rect>
        </w:pict>
      </w:r>
      <w:r>
        <w:pict>
          <v:rect id="_x0000_s1089" style="position:absolute;margin-left:186pt;margin-top:-1.35pt;width:1.45pt;height:1pt;z-index:-251591680;mso-wrap-style:none;v-text-anchor:middle" fillcolor="black" stroked="f" strokecolor="#3465a4">
            <v:stroke color2="#cb9a5b" joinstyle="round"/>
          </v:rect>
        </w:pict>
      </w:r>
      <w:r>
        <w:pict>
          <v:rect id="_x0000_s1090" style="position:absolute;margin-left:188.85pt;margin-top:-1.35pt;width:1.45pt;height:1pt;z-index:-251590656;mso-wrap-style:none;v-text-anchor:middle" fillcolor="black" stroked="f" strokecolor="#3465a4">
            <v:stroke color2="#cb9a5b" joinstyle="round"/>
          </v:rect>
        </w:pict>
      </w:r>
      <w:r>
        <w:pict>
          <v:rect id="_x0000_s1091" style="position:absolute;margin-left:191.75pt;margin-top:-1.35pt;width:1.45pt;height:1pt;z-index:-251589632;mso-wrap-style:none;v-text-anchor:middle" fillcolor="black" stroked="f" strokecolor="#3465a4">
            <v:stroke color2="#cb9a5b" joinstyle="round"/>
          </v:rect>
        </w:pict>
      </w:r>
      <w:r>
        <w:pict>
          <v:rect id="_x0000_s1092" style="position:absolute;margin-left:194.65pt;margin-top:-1.35pt;width:1.4pt;height:1pt;z-index:-251588608;mso-wrap-style:none;v-text-anchor:middle" fillcolor="black" stroked="f" strokecolor="#3465a4">
            <v:stroke color2="#cb9a5b" joinstyle="round"/>
          </v:rect>
        </w:pict>
      </w:r>
      <w:r>
        <w:pict>
          <v:rect id="_x0000_s1093" style="position:absolute;margin-left:197.5pt;margin-top:-1.35pt;width:1.45pt;height:1pt;z-index:-251587584;mso-wrap-style:none;v-text-anchor:middle" fillcolor="black" stroked="f" strokecolor="#3465a4">
            <v:stroke color2="#cb9a5b" joinstyle="round"/>
          </v:rect>
        </w:pict>
      </w:r>
      <w:r>
        <w:pict>
          <v:rect id="_x0000_s1094" style="position:absolute;margin-left:200.4pt;margin-top:-1.35pt;width:1.45pt;height:1pt;z-index:-251586560;mso-wrap-style:none;v-text-anchor:middle" fillcolor="black" stroked="f" strokecolor="#3465a4">
            <v:stroke color2="#cb9a5b" joinstyle="round"/>
          </v:rect>
        </w:pict>
      </w:r>
      <w:r>
        <w:pict>
          <v:rect id="_x0000_s1095" style="position:absolute;margin-left:203.25pt;margin-top:-1.35pt;width:1.45pt;height:1pt;z-index:-251585536;mso-wrap-style:none;v-text-anchor:middle" fillcolor="black" stroked="f" strokecolor="#3465a4">
            <v:stroke color2="#cb9a5b" joinstyle="round"/>
          </v:rect>
        </w:pict>
      </w:r>
      <w:r>
        <w:pict>
          <v:rect id="_x0000_s1096" style="position:absolute;margin-left:206.15pt;margin-top:-1.35pt;width:1.45pt;height:1pt;z-index:-251584512;mso-wrap-style:none;v-text-anchor:middle" fillcolor="black" stroked="f" strokecolor="#3465a4">
            <v:stroke color2="#cb9a5b" joinstyle="round"/>
          </v:rect>
        </w:pict>
      </w:r>
      <w:r>
        <w:pict>
          <v:rect id="_x0000_s1097" style="position:absolute;margin-left:209.05pt;margin-top:-1.35pt;width:1.4pt;height:1pt;z-index:-251583488;mso-wrap-style:none;v-text-anchor:middle" fillcolor="black" stroked="f" strokecolor="#3465a4">
            <v:stroke color2="#cb9a5b" joinstyle="round"/>
          </v:rect>
        </w:pict>
      </w:r>
      <w:r>
        <w:pict>
          <v:rect id="_x0000_s1098" style="position:absolute;margin-left:211.9pt;margin-top:-1.35pt;width:1.45pt;height:1pt;z-index:-251582464;mso-wrap-style:none;v-text-anchor:middle" fillcolor="black" stroked="f" strokecolor="#3465a4">
            <v:stroke color2="#cb9a5b" joinstyle="round"/>
          </v:rect>
        </w:pict>
      </w:r>
      <w:r>
        <w:pict>
          <v:rect id="_x0000_s1099" style="position:absolute;margin-left:214.8pt;margin-top:-1.35pt;width:1.45pt;height:1pt;z-index:-251581440;mso-wrap-style:none;v-text-anchor:middle" fillcolor="black" stroked="f" strokecolor="#3465a4">
            <v:stroke color2="#cb9a5b" joinstyle="round"/>
          </v:rect>
        </w:pict>
      </w:r>
      <w:r>
        <w:pict>
          <v:rect id="_x0000_s1100" style="position:absolute;margin-left:217.65pt;margin-top:-1.35pt;width:1.45pt;height:1pt;z-index:-251580416;mso-wrap-style:none;v-text-anchor:middle" fillcolor="black" stroked="f" strokecolor="#3465a4">
            <v:stroke color2="#cb9a5b" joinstyle="round"/>
          </v:rect>
        </w:pict>
      </w:r>
      <w:r>
        <w:pict>
          <v:rect id="_x0000_s1101" style="position:absolute;margin-left:220.55pt;margin-top:-1.35pt;width:1.45pt;height:1pt;z-index:-251579392;mso-wrap-style:none;v-text-anchor:middle" fillcolor="black" stroked="f" strokecolor="#3465a4">
            <v:stroke color2="#cb9a5b" joinstyle="round"/>
          </v:rect>
        </w:pict>
      </w:r>
      <w:r>
        <w:pict>
          <v:rect id="_x0000_s1102" style="position:absolute;margin-left:223.45pt;margin-top:-1.35pt;width:1.4pt;height:1pt;z-index:-251578368;mso-wrap-style:none;v-text-anchor:middle" fillcolor="black" stroked="f" strokecolor="#3465a4">
            <v:stroke color2="#cb9a5b" joinstyle="round"/>
          </v:rect>
        </w:pict>
      </w:r>
      <w:r>
        <w:pict>
          <v:rect id="_x0000_s1103" style="position:absolute;margin-left:226.3pt;margin-top:-1.35pt;width:1.45pt;height:1pt;z-index:-251577344;mso-wrap-style:none;v-text-anchor:middle" fillcolor="black" stroked="f" strokecolor="#3465a4">
            <v:stroke color2="#cb9a5b" joinstyle="round"/>
          </v:rect>
        </w:pict>
      </w:r>
      <w:r>
        <w:pict>
          <v:rect id="_x0000_s1104" style="position:absolute;margin-left:229.2pt;margin-top:-1.35pt;width:1.45pt;height:1pt;z-index:-251576320;mso-wrap-style:none;v-text-anchor:middle" fillcolor="black" stroked="f" strokecolor="#3465a4">
            <v:stroke color2="#cb9a5b" joinstyle="round"/>
          </v:rect>
        </w:pict>
      </w:r>
      <w:r>
        <w:pict>
          <v:rect id="_x0000_s1105" style="position:absolute;margin-left:232.05pt;margin-top:-1.35pt;width:1.45pt;height:1pt;z-index:-251575296;mso-wrap-style:none;v-text-anchor:middle" fillcolor="black" stroked="f" strokecolor="#3465a4">
            <v:stroke color2="#cb9a5b" joinstyle="round"/>
          </v:rect>
        </w:pict>
      </w:r>
      <w:r>
        <w:pict>
          <v:rect id="_x0000_s1106" style="position:absolute;margin-left:234.95pt;margin-top:-1.35pt;width:1.45pt;height:1pt;z-index:-251574272;mso-wrap-style:none;v-text-anchor:middle" fillcolor="black" stroked="f" strokecolor="#3465a4">
            <v:stroke color2="#cb9a5b" joinstyle="round"/>
          </v:rect>
        </w:pict>
      </w:r>
      <w:r>
        <w:pict>
          <v:rect id="_x0000_s1107" style="position:absolute;margin-left:237.85pt;margin-top:-1.35pt;width:1.4pt;height:1pt;z-index:-251573248;mso-wrap-style:none;v-text-anchor:middle" fillcolor="black" stroked="f" strokecolor="#3465a4">
            <v:stroke color2="#cb9a5b" joinstyle="round"/>
          </v:rect>
        </w:pict>
      </w:r>
      <w:r>
        <w:pict>
          <v:rect id="_x0000_s1108" style="position:absolute;margin-left:269.05pt;margin-top:-1.35pt;width:1.45pt;height:1pt;z-index:-251572224;mso-wrap-style:none;v-text-anchor:middle" fillcolor="black" stroked="f" strokecolor="#3465a4">
            <v:stroke color2="#cb9a5b" joinstyle="round"/>
          </v:rect>
        </w:pict>
      </w:r>
      <w:r>
        <w:pict>
          <v:rect id="_x0000_s1109" style="position:absolute;margin-left:271.95pt;margin-top:-1.35pt;width:1.4pt;height:1pt;z-index:-251571200;mso-wrap-style:none;v-text-anchor:middle" fillcolor="black" stroked="f" strokecolor="#3465a4">
            <v:stroke color2="#cb9a5b" joinstyle="round"/>
          </v:rect>
        </w:pict>
      </w:r>
      <w:r>
        <w:pict>
          <v:rect id="_x0000_s1110" style="position:absolute;margin-left:274.8pt;margin-top:-1.35pt;width:1.45pt;height:1pt;z-index:-251570176;mso-wrap-style:none;v-text-anchor:middle" fillcolor="black" stroked="f" strokecolor="#3465a4">
            <v:stroke color2="#cb9a5b" joinstyle="round"/>
          </v:rect>
        </w:pict>
      </w:r>
      <w:r>
        <w:pict>
          <v:rect id="_x0000_s1111" style="position:absolute;margin-left:277.7pt;margin-top:-1.35pt;width:1.45pt;height:1pt;z-index:-251569152;mso-wrap-style:none;v-text-anchor:middle" fillcolor="black" stroked="f" strokecolor="#3465a4">
            <v:stroke color2="#cb9a5b" joinstyle="round"/>
          </v:rect>
        </w:pict>
      </w:r>
      <w:r>
        <w:pict>
          <v:rect id="_x0000_s1112" style="position:absolute;margin-left:280.55pt;margin-top:-1.35pt;width:1.45pt;height:1pt;z-index:-251568128;mso-wrap-style:none;v-text-anchor:middle" fillcolor="black" stroked="f" strokecolor="#3465a4">
            <v:stroke color2="#cb9a5b" joinstyle="round"/>
          </v:rect>
        </w:pict>
      </w:r>
      <w:r>
        <w:pict>
          <v:rect id="_x0000_s1113" style="position:absolute;margin-left:283.45pt;margin-top:-1.35pt;width:1.45pt;height:1pt;z-index:-251567104;mso-wrap-style:none;v-text-anchor:middle" fillcolor="black" stroked="f" strokecolor="#3465a4">
            <v:stroke color2="#cb9a5b" joinstyle="round"/>
          </v:rect>
        </w:pict>
      </w:r>
      <w:r>
        <w:pict>
          <v:rect id="_x0000_s1114" style="position:absolute;margin-left:286.35pt;margin-top:-1.35pt;width:1.4pt;height:1pt;z-index:-251566080;mso-wrap-style:none;v-text-anchor:middle" fillcolor="black" stroked="f" strokecolor="#3465a4">
            <v:stroke color2="#cb9a5b" joinstyle="round"/>
          </v:rect>
        </w:pict>
      </w:r>
      <w:r>
        <w:pict>
          <v:rect id="_x0000_s1115" style="position:absolute;margin-left:289.2pt;margin-top:-1.35pt;width:1.45pt;height:1pt;z-index:-251565056;mso-wrap-style:none;v-text-anchor:middle" fillcolor="black" stroked="f" strokecolor="#3465a4">
            <v:stroke color2="#cb9a5b" joinstyle="round"/>
          </v:rect>
        </w:pict>
      </w:r>
      <w:r>
        <w:pict>
          <v:rect id="_x0000_s1116" style="position:absolute;margin-left:292.1pt;margin-top:-1.35pt;width:1.45pt;height:1pt;z-index:-251564032;mso-wrap-style:none;v-text-anchor:middle" fillcolor="black" stroked="f" strokecolor="#3465a4">
            <v:stroke color2="#cb9a5b" joinstyle="round"/>
          </v:rect>
        </w:pict>
      </w:r>
      <w:r>
        <w:pict>
          <v:rect id="_x0000_s1117" style="position:absolute;margin-left:294.95pt;margin-top:-1.35pt;width:1.45pt;height:1pt;z-index:-251563008;mso-wrap-style:none;v-text-anchor:middle" fillcolor="black" stroked="f" strokecolor="#3465a4">
            <v:stroke color2="#cb9a5b" joinstyle="round"/>
          </v:rect>
        </w:pict>
      </w:r>
      <w:r>
        <w:pict>
          <v:rect id="_x0000_s1118" style="position:absolute;margin-left:297.85pt;margin-top:-1.35pt;width:1.45pt;height:1pt;z-index:-251561984;mso-wrap-style:none;v-text-anchor:middle" fillcolor="black" stroked="f" strokecolor="#3465a4">
            <v:stroke color2="#cb9a5b" joinstyle="round"/>
          </v:rect>
        </w:pict>
      </w:r>
      <w:r>
        <w:pict>
          <v:rect id="_x0000_s1119" style="position:absolute;margin-left:300.75pt;margin-top:-1.35pt;width:1.4pt;height:1pt;z-index:-251560960;mso-wrap-style:none;v-text-anchor:middle" fillcolor="black" stroked="f" strokecolor="#3465a4">
            <v:stroke color2="#cb9a5b" joinstyle="round"/>
          </v:rect>
        </w:pict>
      </w:r>
      <w:r>
        <w:pict>
          <v:rect id="_x0000_s1120" style="position:absolute;margin-left:303.6pt;margin-top:-1.35pt;width:1.45pt;height:1pt;z-index:-251559936;mso-wrap-style:none;v-text-anchor:middle" fillcolor="black" stroked="f" strokecolor="#3465a4">
            <v:stroke color2="#cb9a5b" joinstyle="round"/>
          </v:rect>
        </w:pict>
      </w:r>
      <w:r>
        <w:pict>
          <v:rect id="_x0000_s1121" style="position:absolute;margin-left:306.5pt;margin-top:-1.35pt;width:1.45pt;height:1pt;z-index:-251558912;mso-wrap-style:none;v-text-anchor:middle" fillcolor="black" stroked="f" strokecolor="#3465a4">
            <v:stroke color2="#cb9a5b" joinstyle="round"/>
          </v:rect>
        </w:pict>
      </w:r>
      <w:r>
        <w:pict>
          <v:rect id="_x0000_s1122" style="position:absolute;margin-left:309.35pt;margin-top:-1.35pt;width:1.45pt;height:1pt;z-index:-251557888;mso-wrap-style:none;v-text-anchor:middle" fillcolor="black" stroked="f" strokecolor="#3465a4">
            <v:stroke color2="#cb9a5b" joinstyle="round"/>
          </v:rect>
        </w:pict>
      </w:r>
      <w:r>
        <w:pict>
          <v:rect id="_x0000_s1123" style="position:absolute;margin-left:312.25pt;margin-top:-1.35pt;width:1.45pt;height:1pt;z-index:-251556864;mso-wrap-style:none;v-text-anchor:middle" fillcolor="black" stroked="f" strokecolor="#3465a4">
            <v:stroke color2="#cb9a5b" joinstyle="round"/>
          </v:rect>
        </w:pict>
      </w:r>
      <w:r>
        <w:pict>
          <v:rect id="_x0000_s1124" style="position:absolute;margin-left:315.15pt;margin-top:-1.35pt;width:1.4pt;height:1pt;z-index:-251555840;mso-wrap-style:none;v-text-anchor:middle" fillcolor="black" stroked="f" strokecolor="#3465a4">
            <v:stroke color2="#cb9a5b" joinstyle="round"/>
          </v:rect>
        </w:pict>
      </w:r>
      <w:r>
        <w:pict>
          <v:rect id="_x0000_s1125" style="position:absolute;margin-left:318pt;margin-top:-1.35pt;width:1.45pt;height:1pt;z-index:-251554816;mso-wrap-style:none;v-text-anchor:middle" fillcolor="black" stroked="f" strokecolor="#3465a4">
            <v:stroke color2="#cb9a5b" joinstyle="round"/>
          </v:rect>
        </w:pict>
      </w:r>
      <w:r>
        <w:pict>
          <v:rect id="_x0000_s1126" style="position:absolute;margin-left:320.9pt;margin-top:-1.35pt;width:1.45pt;height:1pt;z-index:-251553792;mso-wrap-style:none;v-text-anchor:middle" fillcolor="black" stroked="f" strokecolor="#3465a4">
            <v:stroke color2="#cb9a5b" joinstyle="round"/>
          </v:rect>
        </w:pict>
      </w:r>
      <w:r>
        <w:pict>
          <v:rect id="_x0000_s1127" style="position:absolute;margin-left:323.75pt;margin-top:-1.35pt;width:1.45pt;height:1pt;z-index:-251552768;mso-wrap-style:none;v-text-anchor:middle" fillcolor="black" stroked="f" strokecolor="#3465a4">
            <v:stroke color2="#cb9a5b" joinstyle="round"/>
          </v:rect>
        </w:pict>
      </w:r>
      <w:r>
        <w:pict>
          <v:rect id="_x0000_s1128" style="position:absolute;margin-left:326.65pt;margin-top:-1.35pt;width:1.45pt;height:1pt;z-index:-251551744;mso-wrap-style:none;v-text-anchor:middle" fillcolor="black" stroked="f" strokecolor="#3465a4">
            <v:stroke color2="#cb9a5b" joinstyle="round"/>
          </v:rect>
        </w:pict>
      </w:r>
      <w:r>
        <w:pict>
          <v:rect id="_x0000_s1129" style="position:absolute;margin-left:329.55pt;margin-top:-1.35pt;width:1.4pt;height:1pt;z-index:-251550720;mso-wrap-style:none;v-text-anchor:middle" fillcolor="black" stroked="f" strokecolor="#3465a4">
            <v:stroke color2="#cb9a5b" joinstyle="round"/>
          </v:rect>
        </w:pict>
      </w:r>
      <w:r>
        <w:pict>
          <v:rect id="_x0000_s1130" style="position:absolute;margin-left:332.4pt;margin-top:-1.35pt;width:1.45pt;height:1pt;z-index:-251549696;mso-wrap-style:none;v-text-anchor:middle" fillcolor="black" stroked="f" strokecolor="#3465a4">
            <v:stroke color2="#cb9a5b" joinstyle="round"/>
          </v:rect>
        </w:pict>
      </w:r>
      <w:r>
        <w:pict>
          <v:rect id="_x0000_s1131" style="position:absolute;margin-left:335.3pt;margin-top:-1.35pt;width:1.45pt;height:1pt;z-index:-251548672;mso-wrap-style:none;v-text-anchor:middle" fillcolor="black" stroked="f" strokecolor="#3465a4">
            <v:stroke color2="#cb9a5b" joinstyle="round"/>
          </v:rect>
        </w:pict>
      </w:r>
      <w:r>
        <w:pict>
          <v:rect id="_x0000_s1132" style="position:absolute;margin-left:338.15pt;margin-top:-1.35pt;width:1.45pt;height:1pt;z-index:-251547648;mso-wrap-style:none;v-text-anchor:middle" fillcolor="black" stroked="f" strokecolor="#3465a4">
            <v:stroke color2="#cb9a5b" joinstyle="round"/>
          </v:rect>
        </w:pict>
      </w:r>
      <w:r>
        <w:pict>
          <v:rect id="_x0000_s1133" style="position:absolute;margin-left:341.05pt;margin-top:-1.35pt;width:1.45pt;height:1pt;z-index:-251546624;mso-wrap-style:none;v-text-anchor:middle" fillcolor="black" stroked="f" strokecolor="#3465a4">
            <v:stroke color2="#cb9a5b" joinstyle="round"/>
          </v:rect>
        </w:pict>
      </w:r>
      <w:r>
        <w:pict>
          <v:rect id="_x0000_s1134" style="position:absolute;margin-left:343.95pt;margin-top:-1.35pt;width:1.4pt;height:1pt;z-index:-251545600;mso-wrap-style:none;v-text-anchor:middle" fillcolor="black" stroked="f" strokecolor="#3465a4">
            <v:stroke color2="#cb9a5b" joinstyle="round"/>
          </v:rect>
        </w:pict>
      </w:r>
      <w:r>
        <w:pict>
          <v:rect id="_x0000_s1135" style="position:absolute;margin-left:346.8pt;margin-top:-1.35pt;width:1.45pt;height:1pt;z-index:-251544576;mso-wrap-style:none;v-text-anchor:middle" fillcolor="black" stroked="f" strokecolor="#3465a4">
            <v:stroke color2="#cb9a5b" joinstyle="round"/>
          </v:rect>
        </w:pict>
      </w:r>
      <w:r>
        <w:pict>
          <v:rect id="_x0000_s1136" style="position:absolute;margin-left:349.7pt;margin-top:-1.35pt;width:1.45pt;height:1pt;z-index:-251543552;mso-wrap-style:none;v-text-anchor:middle" fillcolor="black" stroked="f" strokecolor="#3465a4">
            <v:stroke color2="#cb9a5b" joinstyle="round"/>
          </v:rect>
        </w:pict>
      </w:r>
      <w:r>
        <w:pict>
          <v:rect id="_x0000_s1137" style="position:absolute;margin-left:352.55pt;margin-top:-1.35pt;width:1.45pt;height:1pt;z-index:-251542528;mso-wrap-style:none;v-text-anchor:middle" fillcolor="black" stroked="f" strokecolor="#3465a4">
            <v:stroke color2="#cb9a5b" joinstyle="round"/>
          </v:rect>
        </w:pict>
      </w:r>
      <w:r>
        <w:pict>
          <v:rect id="_x0000_s1138" style="position:absolute;margin-left:355.45pt;margin-top:-1.35pt;width:1.45pt;height:1pt;z-index:-251541504;mso-wrap-style:none;v-text-anchor:middle" fillcolor="black" stroked="f" strokecolor="#3465a4">
            <v:stroke color2="#cb9a5b" joinstyle="round"/>
          </v:rect>
        </w:pict>
      </w:r>
      <w:r>
        <w:pict>
          <v:rect id="_x0000_s1139" style="position:absolute;margin-left:358.35pt;margin-top:-1.35pt;width:1.4pt;height:1pt;z-index:-251540480;mso-wrap-style:none;v-text-anchor:middle" fillcolor="black" stroked="f" strokecolor="#3465a4">
            <v:stroke color2="#cb9a5b" joinstyle="round"/>
          </v:rect>
        </w:pict>
      </w:r>
      <w:r>
        <w:pict>
          <v:rect id="_x0000_s1140" style="position:absolute;margin-left:361.25pt;margin-top:-1.35pt;width:1.45pt;height:1pt;z-index:-251539456;mso-wrap-style:none;v-text-anchor:middle" fillcolor="black" stroked="f" strokecolor="#3465a4">
            <v:stroke color2="#cb9a5b" joinstyle="round"/>
          </v:rect>
        </w:pict>
      </w:r>
      <w:r>
        <w:pict>
          <v:rect id="_x0000_s1141" style="position:absolute;margin-left:364.1pt;margin-top:-1.35pt;width:1.45pt;height:1pt;z-index:-251538432;mso-wrap-style:none;v-text-anchor:middle" fillcolor="black" stroked="f" strokecolor="#3465a4">
            <v:stroke color2="#cb9a5b" joinstyle="round"/>
          </v:rect>
        </w:pict>
      </w:r>
      <w:r>
        <w:pict>
          <v:rect id="_x0000_s1142" style="position:absolute;margin-left:367pt;margin-top:-1.35pt;width:1.45pt;height:1pt;z-index:-251537408;mso-wrap-style:none;v-text-anchor:middle" fillcolor="black" stroked="f" strokecolor="#3465a4">
            <v:stroke color2="#cb9a5b" joinstyle="round"/>
          </v:rect>
        </w:pict>
      </w:r>
      <w:r>
        <w:pict>
          <v:rect id="_x0000_s1143" style="position:absolute;margin-left:369.9pt;margin-top:-1.35pt;width:1.4pt;height:1pt;z-index:-251536384;mso-wrap-style:none;v-text-anchor:middle" fillcolor="black" stroked="f" strokecolor="#3465a4">
            <v:stroke color2="#cb9a5b" joinstyle="round"/>
          </v:rect>
        </w:pict>
      </w:r>
      <w:r>
        <w:pict>
          <v:rect id="_x0000_s1144" style="position:absolute;margin-left:372.75pt;margin-top:-1.35pt;width:1.45pt;height:1pt;z-index:-251535360;mso-wrap-style:none;v-text-anchor:middle" fillcolor="black" stroked="f" strokecolor="#3465a4">
            <v:stroke color2="#cb9a5b" joinstyle="round"/>
          </v:rect>
        </w:pict>
      </w:r>
      <w:r>
        <w:pict>
          <v:rect id="_x0000_s1145" style="position:absolute;margin-left:375.65pt;margin-top:-1.35pt;width:1.45pt;height:1pt;z-index:-251534336;mso-wrap-style:none;v-text-anchor:middle" fillcolor="black" stroked="f" strokecolor="#3465a4">
            <v:stroke color2="#cb9a5b" joinstyle="round"/>
          </v:rect>
        </w:pict>
      </w:r>
      <w:r>
        <w:pict>
          <v:rect id="_x0000_s1146" style="position:absolute;margin-left:378.5pt;margin-top:-1.35pt;width:1.45pt;height:1pt;z-index:-251533312;mso-wrap-style:none;v-text-anchor:middle" fillcolor="black" stroked="f" strokecolor="#3465a4">
            <v:stroke color2="#cb9a5b" joinstyle="round"/>
          </v:rect>
        </w:pict>
      </w:r>
      <w:r>
        <w:pict>
          <v:rect id="_x0000_s1147" style="position:absolute;margin-left:381.4pt;margin-top:-1.35pt;width:1.45pt;height:1pt;z-index:-251532288;mso-wrap-style:none;v-text-anchor:middle" fillcolor="black" stroked="f" strokecolor="#3465a4">
            <v:stroke color2="#cb9a5b" joinstyle="round"/>
          </v:rect>
        </w:pict>
      </w:r>
      <w:r>
        <w:pict>
          <v:rect id="_x0000_s1148" style="position:absolute;margin-left:384.3pt;margin-top:-1.35pt;width:1.4pt;height:1pt;z-index:-251531264;mso-wrap-style:none;v-text-anchor:middle" fillcolor="black" stroked="f" strokecolor="#3465a4">
            <v:stroke color2="#cb9a5b" joinstyle="round"/>
          </v:rect>
        </w:pict>
      </w:r>
      <w:r>
        <w:pict>
          <v:rect id="_x0000_s1149" style="position:absolute;margin-left:387.15pt;margin-top:-1.35pt;width:1.45pt;height:1pt;z-index:-251530240;mso-wrap-style:none;v-text-anchor:middle" fillcolor="black" stroked="f" strokecolor="#3465a4">
            <v:stroke color2="#cb9a5b" joinstyle="round"/>
          </v:rect>
        </w:pict>
      </w:r>
      <w:r>
        <w:pict>
          <v:rect id="_x0000_s1150" style="position:absolute;margin-left:390.05pt;margin-top:-1.35pt;width:1.45pt;height:1pt;z-index:-251529216;mso-wrap-style:none;v-text-anchor:middle" fillcolor="black" stroked="f" strokecolor="#3465a4">
            <v:stroke color2="#cb9a5b" joinstyle="round"/>
          </v:rect>
        </w:pict>
      </w:r>
      <w:r>
        <w:pict>
          <v:rect id="_x0000_s1151" style="position:absolute;margin-left:392.9pt;margin-top:-1.35pt;width:1.45pt;height:1pt;z-index:-251528192;mso-wrap-style:none;v-text-anchor:middle" fillcolor="black" stroked="f" strokecolor="#3465a4">
            <v:stroke color2="#cb9a5b" joinstyle="round"/>
          </v:rect>
        </w:pict>
      </w:r>
      <w:r>
        <w:pict>
          <v:rect id="_x0000_s1152" style="position:absolute;margin-left:395.8pt;margin-top:-1.35pt;width:1.45pt;height:1pt;z-index:-251527168;mso-wrap-style:none;v-text-anchor:middle" fillcolor="black" stroked="f" strokecolor="#3465a4">
            <v:stroke color2="#cb9a5b" joinstyle="round"/>
          </v:rect>
        </w:pict>
      </w:r>
      <w:r>
        <w:pict>
          <v:rect id="_x0000_s1153" style="position:absolute;margin-left:398.7pt;margin-top:-1.35pt;width:1.4pt;height:1pt;z-index:-251526144;mso-wrap-style:none;v-text-anchor:middle" fillcolor="black" stroked="f" strokecolor="#3465a4">
            <v:stroke color2="#cb9a5b" joinstyle="round"/>
          </v:rect>
        </w:pict>
      </w:r>
      <w:r>
        <w:pict>
          <v:rect id="_x0000_s1154" style="position:absolute;margin-left:401.55pt;margin-top:-1.35pt;width:1.45pt;height:1pt;z-index:-251525120;mso-wrap-style:none;v-text-anchor:middle" fillcolor="black" stroked="f" strokecolor="#3465a4">
            <v:stroke color2="#cb9a5b" joinstyle="round"/>
          </v:rect>
        </w:pict>
      </w:r>
      <w:r>
        <w:pict>
          <v:rect id="_x0000_s1155" style="position:absolute;margin-left:404.45pt;margin-top:-1.35pt;width:1.45pt;height:1pt;z-index:-251524096;mso-wrap-style:none;v-text-anchor:middle" fillcolor="black" stroked="f" strokecolor="#3465a4">
            <v:stroke color2="#cb9a5b" joinstyle="round"/>
          </v:rect>
        </w:pict>
      </w:r>
      <w:r>
        <w:pict>
          <v:rect id="_x0000_s1156" style="position:absolute;margin-left:407.3pt;margin-top:-1.35pt;width:1.45pt;height:1pt;z-index:-251523072;mso-wrap-style:none;v-text-anchor:middle" fillcolor="black" stroked="f" strokecolor="#3465a4">
            <v:stroke color2="#cb9a5b" joinstyle="round"/>
          </v:rect>
        </w:pict>
      </w:r>
      <w:r>
        <w:pict>
          <v:rect id="_x0000_s1157" style="position:absolute;margin-left:410.2pt;margin-top:-1.35pt;width:1.45pt;height:1pt;z-index:-251522048;mso-wrap-style:none;v-text-anchor:middle" fillcolor="black" stroked="f" strokecolor="#3465a4">
            <v:stroke color2="#cb9a5b" joinstyle="round"/>
          </v:rect>
        </w:pict>
      </w:r>
      <w:r>
        <w:pict>
          <v:rect id="_x0000_s1158" style="position:absolute;margin-left:413.1pt;margin-top:-1.35pt;width:1.4pt;height:1pt;z-index:-251521024;mso-wrap-style:none;v-text-anchor:middle" fillcolor="black" stroked="f" strokecolor="#3465a4">
            <v:stroke color2="#cb9a5b" joinstyle="round"/>
          </v:rect>
        </w:pict>
      </w:r>
      <w:r>
        <w:pict>
          <v:rect id="_x0000_s1159" style="position:absolute;margin-left:415.95pt;margin-top:-1.35pt;width:1.45pt;height:1pt;z-index:-251520000;mso-wrap-style:none;v-text-anchor:middle" fillcolor="black" stroked="f" strokecolor="#3465a4">
            <v:stroke color2="#cb9a5b" joinstyle="round"/>
          </v:rect>
        </w:pict>
      </w:r>
      <w:r>
        <w:pict>
          <v:rect id="_x0000_s1160" style="position:absolute;margin-left:418.85pt;margin-top:-1.35pt;width:1.45pt;height:1pt;z-index:-251518976;mso-wrap-style:none;v-text-anchor:middle" fillcolor="black" stroked="f" strokecolor="#3465a4">
            <v:stroke color2="#cb9a5b" joinstyle="round"/>
          </v:rect>
        </w:pict>
      </w:r>
      <w:r>
        <w:pict>
          <v:rect id="_x0000_s1161" style="position:absolute;margin-left:421.7pt;margin-top:-1.35pt;width:1.45pt;height:1pt;z-index:-251517952;mso-wrap-style:none;v-text-anchor:middle" fillcolor="black" stroked="f" strokecolor="#3465a4">
            <v:stroke color2="#cb9a5b" joinstyle="round"/>
          </v:rect>
        </w:pict>
      </w:r>
      <w:r>
        <w:pict>
          <v:rect id="_x0000_s1162" style="position:absolute;margin-left:424.6pt;margin-top:-1.35pt;width:1.45pt;height:1pt;z-index:-251516928;mso-wrap-style:none;v-text-anchor:middle" fillcolor="black" stroked="f" strokecolor="#3465a4">
            <v:stroke color2="#cb9a5b" joinstyle="round"/>
          </v:rect>
        </w:pict>
      </w:r>
      <w:r>
        <w:pict>
          <v:rect id="_x0000_s1163" style="position:absolute;margin-left:427.5pt;margin-top:-1.35pt;width:1.4pt;height:1pt;z-index:-251515904;mso-wrap-style:none;v-text-anchor:middle" fillcolor="black" stroked="f" strokecolor="#3465a4">
            <v:stroke color2="#cb9a5b" joinstyle="round"/>
          </v:rect>
        </w:pict>
      </w:r>
      <w:r>
        <w:pict>
          <v:rect id="_x0000_s1164" style="position:absolute;margin-left:430.35pt;margin-top:-1.35pt;width:1.45pt;height:1pt;z-index:-251514880;mso-wrap-style:none;v-text-anchor:middle" fillcolor="black" stroked="f" strokecolor="#3465a4">
            <v:stroke color2="#cb9a5b" joinstyle="round"/>
          </v:rect>
        </w:pict>
      </w:r>
      <w:r>
        <w:pict>
          <v:rect id="_x0000_s1165" style="position:absolute;margin-left:433.25pt;margin-top:-1.35pt;width:1.45pt;height:1pt;z-index:-251513856;mso-wrap-style:none;v-text-anchor:middle" fillcolor="black" stroked="f" strokecolor="#3465a4">
            <v:stroke color2="#cb9a5b" joinstyle="round"/>
          </v:rect>
        </w:pict>
      </w:r>
      <w:r>
        <w:pict>
          <v:rect id="_x0000_s1166" style="position:absolute;margin-left:436.1pt;margin-top:-1.35pt;width:1.45pt;height:1pt;z-index:-251512832;mso-wrap-style:none;v-text-anchor:middle" fillcolor="black" stroked="f" strokecolor="#3465a4">
            <v:stroke color2="#cb9a5b" joinstyle="round"/>
          </v:rect>
        </w:pict>
      </w:r>
      <w:r>
        <w:pict>
          <v:rect id="_x0000_s1167" style="position:absolute;margin-left:439pt;margin-top:-1.35pt;width:1.45pt;height:1pt;z-index:-251511808;mso-wrap-style:none;v-text-anchor:middle" fillcolor="black" stroked="f" strokecolor="#3465a4">
            <v:stroke color2="#cb9a5b" joinstyle="round"/>
          </v:rect>
        </w:pict>
      </w:r>
      <w:r>
        <w:pict>
          <v:rect id="_x0000_s1168" style="position:absolute;margin-left:441.9pt;margin-top:-1.35pt;width:1.4pt;height:1pt;z-index:-251510784;mso-wrap-style:none;v-text-anchor:middle" fillcolor="black" stroked="f" strokecolor="#3465a4">
            <v:stroke color2="#cb9a5b" joinstyle="round"/>
          </v:rect>
        </w:pict>
      </w:r>
      <w:r>
        <w:pict>
          <v:rect id="_x0000_s1169" style="position:absolute;margin-left:444.75pt;margin-top:-1.35pt;width:1.45pt;height:1pt;z-index:-251509760;mso-wrap-style:none;v-text-anchor:middle" fillcolor="black" stroked="f" strokecolor="#3465a4">
            <v:stroke color2="#cb9a5b" joinstyle="round"/>
          </v:rect>
        </w:pict>
      </w:r>
    </w:p>
    <w:p w:rsidR="00F63277" w:rsidRDefault="00F63277" w:rsidP="00F63277">
      <w:pPr>
        <w:ind w:left="56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16"/>
          <w:szCs w:val="16"/>
        </w:rPr>
        <w:t>podpis osoby uprawnionej do składania oświadczeń woli w</w:t>
      </w:r>
    </w:p>
    <w:p w:rsidR="00F63277" w:rsidRDefault="00F63277" w:rsidP="00F63277">
      <w:pPr>
        <w:spacing w:line="92" w:lineRule="exact"/>
        <w:rPr>
          <w:rFonts w:ascii="Cambria" w:hAnsi="Cambria" w:cs="Cambria"/>
          <w:sz w:val="24"/>
          <w:szCs w:val="24"/>
        </w:rPr>
      </w:pPr>
    </w:p>
    <w:p w:rsidR="00F63277" w:rsidRDefault="00F63277" w:rsidP="00F63277">
      <w:pPr>
        <w:ind w:left="6900"/>
      </w:pPr>
      <w:r>
        <w:rPr>
          <w:rFonts w:ascii="Cambria" w:hAnsi="Cambria" w:cs="Cambria"/>
          <w:sz w:val="16"/>
          <w:szCs w:val="16"/>
        </w:rPr>
        <w:t>imieniu Wykonawcy</w:t>
      </w:r>
    </w:p>
    <w:p w:rsidR="00F63277" w:rsidRDefault="00F63277" w:rsidP="00F63277">
      <w:pPr>
        <w:spacing w:line="200" w:lineRule="exact"/>
        <w:rPr>
          <w:rFonts w:ascii="Cambria" w:hAnsi="Cambria" w:cs="Cambria"/>
          <w:sz w:val="24"/>
          <w:szCs w:val="24"/>
          <w:lang w:eastAsia="pl-PL"/>
        </w:rPr>
      </w:pPr>
    </w:p>
    <w:p w:rsidR="00F63277" w:rsidRDefault="00F63277" w:rsidP="00F63277">
      <w:pPr>
        <w:spacing w:line="200" w:lineRule="exact"/>
        <w:rPr>
          <w:rFonts w:ascii="Cambria" w:hAnsi="Cambria" w:cs="Cambria"/>
          <w:sz w:val="24"/>
          <w:szCs w:val="24"/>
        </w:rPr>
      </w:pPr>
    </w:p>
    <w:p w:rsidR="00F63277" w:rsidRDefault="00F63277" w:rsidP="00F63277">
      <w:pPr>
        <w:spacing w:line="200" w:lineRule="exact"/>
        <w:rPr>
          <w:rFonts w:ascii="Cambria" w:hAnsi="Cambria" w:cs="Cambria"/>
          <w:sz w:val="24"/>
          <w:szCs w:val="24"/>
        </w:rPr>
      </w:pPr>
    </w:p>
    <w:p w:rsidR="00F63277" w:rsidRDefault="00F63277" w:rsidP="00F63277">
      <w:pPr>
        <w:spacing w:line="200" w:lineRule="exact"/>
        <w:rPr>
          <w:rFonts w:ascii="Cambria" w:hAnsi="Cambria" w:cs="Cambria"/>
          <w:sz w:val="24"/>
          <w:szCs w:val="24"/>
        </w:rPr>
      </w:pPr>
    </w:p>
    <w:p w:rsidR="00F63277" w:rsidRDefault="00F63277" w:rsidP="00F63277">
      <w:pPr>
        <w:spacing w:line="200" w:lineRule="exact"/>
        <w:rPr>
          <w:rFonts w:ascii="Cambria" w:hAnsi="Cambria" w:cs="Cambria"/>
          <w:sz w:val="24"/>
          <w:szCs w:val="24"/>
        </w:rPr>
      </w:pPr>
    </w:p>
    <w:p w:rsidR="00F63277" w:rsidRDefault="00F63277" w:rsidP="00F63277">
      <w:pPr>
        <w:spacing w:line="200" w:lineRule="exact"/>
        <w:rPr>
          <w:rFonts w:ascii="Cambria" w:hAnsi="Cambria" w:cs="Cambria"/>
          <w:sz w:val="24"/>
          <w:szCs w:val="24"/>
        </w:rPr>
      </w:pPr>
    </w:p>
    <w:p w:rsidR="00F63277" w:rsidRDefault="00F63277" w:rsidP="00F63277">
      <w:pPr>
        <w:ind w:firstLine="720"/>
        <w:rPr>
          <w:rFonts w:ascii="Cambria" w:hAnsi="Cambria" w:cs="Cambria"/>
          <w:sz w:val="24"/>
          <w:szCs w:val="24"/>
        </w:rPr>
      </w:pPr>
    </w:p>
    <w:p w:rsidR="00F63277" w:rsidRDefault="00F63277" w:rsidP="00F63277">
      <w:pPr/>
    </w:p>
    <w:p w:rsidR="003F7572" w:rsidRDefault="003F7572"/>
    <w:sectPr w:rsidR="003F7572">
      <w:type w:val="continuous"/>
      <w:pgSz w:w="11906" w:h="16838"/>
      <w:pgMar w:top="830" w:right="931" w:bottom="1276" w:left="1133" w:header="7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277" w:rsidRDefault="00F63277" w:rsidP="00F63277">
      <w:r>
        <w:separator/>
      </w:r>
    </w:p>
  </w:endnote>
  <w:endnote w:type="continuationSeparator" w:id="0">
    <w:p w:rsidR="00F63277" w:rsidRDefault="00F63277" w:rsidP="00F63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277" w:rsidRDefault="00F63277" w:rsidP="00F63277">
    <w:pPr>
      <w:pStyle w:val="Stopka"/>
      <w:tabs>
        <w:tab w:val="clear" w:pos="4536"/>
        <w:tab w:val="center" w:pos="9072"/>
      </w:tabs>
      <w:jc w:val="center"/>
    </w:pPr>
    <w:r>
      <w:rPr>
        <w:noProof/>
        <w:lang w:eastAsia="pl-PL"/>
      </w:rPr>
      <w:drawing>
        <wp:inline distT="0" distB="0" distL="0" distR="0">
          <wp:extent cx="1828800" cy="56070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</w:t>
    </w:r>
    <w:r>
      <w:rPr>
        <w:noProof/>
        <w:lang w:eastAsia="pl-PL"/>
      </w:rPr>
      <w:drawing>
        <wp:inline distT="0" distB="0" distL="0" distR="0">
          <wp:extent cx="1371600" cy="586740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3277" w:rsidRDefault="00F63277" w:rsidP="00F63277">
    <w:pPr>
      <w:pStyle w:val="Stopka"/>
      <w:jc w:val="center"/>
    </w:pPr>
  </w:p>
  <w:p w:rsidR="00F63277" w:rsidRDefault="00F632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277" w:rsidRDefault="00F63277" w:rsidP="00F63277">
      <w:r>
        <w:separator/>
      </w:r>
    </w:p>
  </w:footnote>
  <w:footnote w:type="continuationSeparator" w:id="0">
    <w:p w:rsidR="00F63277" w:rsidRDefault="00F63277" w:rsidP="00F63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89" w:rsidRDefault="00F632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89" w:rsidRPr="00F63277" w:rsidRDefault="00F63277">
    <w:pPr>
      <w:pStyle w:val="Nagwek"/>
      <w:rPr>
        <w:lang w:val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89" w:rsidRDefault="00F6327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89" w:rsidRDefault="00F632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89" w:rsidRDefault="00F63277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89" w:rsidRDefault="00F6327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2CC4E6DE"/>
    <w:name w:val="WW8Num4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spacing w:val="-4"/>
        <w:sz w:val="22"/>
        <w:szCs w:val="22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pacing w:val="-3"/>
        <w:sz w:val="22"/>
        <w:szCs w:val="22"/>
      </w:rPr>
    </w:lvl>
  </w:abstractNum>
  <w:abstractNum w:abstractNumId="2">
    <w:nsid w:val="00000008"/>
    <w:multiLevelType w:val="singleLevel"/>
    <w:tmpl w:val="2A12672E"/>
    <w:name w:val="WW8Num8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ascii="Cambria" w:hAnsi="Cambria" w:cs="Arial" w:hint="default"/>
        <w:b w:val="0"/>
        <w:spacing w:val="-3"/>
        <w:sz w:val="22"/>
        <w:szCs w:val="22"/>
      </w:rPr>
    </w:lvl>
  </w:abstractNum>
  <w:abstractNum w:abstractNumId="3">
    <w:nsid w:val="0000000B"/>
    <w:multiLevelType w:val="singleLevel"/>
    <w:tmpl w:val="C90A1056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mbria" w:hAnsi="Cambria" w:cs="Arial"/>
        <w:b/>
        <w:spacing w:val="-4"/>
        <w:sz w:val="22"/>
        <w:szCs w:val="22"/>
      </w:rPr>
    </w:lvl>
  </w:abstractNum>
  <w:abstractNum w:abstractNumId="4">
    <w:nsid w:val="0000000C"/>
    <w:multiLevelType w:val="singleLevel"/>
    <w:tmpl w:val="70B07D8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mbria" w:hAnsi="Cambria" w:cs="Cambria"/>
        <w:b/>
        <w:bCs/>
        <w:spacing w:val="-2"/>
        <w:sz w:val="22"/>
        <w:szCs w:val="22"/>
        <w:lang w:val="pl-PL"/>
      </w:rPr>
    </w:lvl>
  </w:abstractNum>
  <w:abstractNum w:abstractNumId="5">
    <w:nsid w:val="00000010"/>
    <w:multiLevelType w:val="singleLevel"/>
    <w:tmpl w:val="F90AAA92"/>
    <w:name w:val="WW8Num16"/>
    <w:lvl w:ilvl="0">
      <w:start w:val="1"/>
      <w:numFmt w:val="decimal"/>
      <w:lvlText w:val="(%1)"/>
      <w:lvlJc w:val="left"/>
      <w:pPr>
        <w:tabs>
          <w:tab w:val="num" w:pos="331"/>
        </w:tabs>
        <w:ind w:left="0" w:firstLine="0"/>
      </w:pPr>
      <w:rPr>
        <w:rFonts w:ascii="Cambria" w:hAnsi="Cambria" w:cs="Arial"/>
        <w:b w:val="0"/>
        <w:spacing w:val="-3"/>
        <w:sz w:val="22"/>
        <w:szCs w:val="22"/>
      </w:rPr>
    </w:lvl>
  </w:abstractNum>
  <w:abstractNum w:abstractNumId="6">
    <w:nsid w:val="00000013"/>
    <w:multiLevelType w:val="singleLevel"/>
    <w:tmpl w:val="00000013"/>
    <w:name w:val="WW8Num19"/>
    <w:lvl w:ilvl="0">
      <w:start w:val="6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Cambria" w:hAnsi="Cambria" w:cs="Arial"/>
        <w:b/>
        <w:bCs/>
        <w:spacing w:val="-4"/>
        <w:sz w:val="22"/>
        <w:szCs w:val="22"/>
      </w:rPr>
    </w:lvl>
  </w:abstractNum>
  <w:abstractNum w:abstractNumId="7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94" w:hanging="360"/>
      </w:pPr>
      <w:rPr>
        <w:rFonts w:ascii="Symbol" w:hAnsi="Symbol" w:cs="Arial"/>
        <w:spacing w:val="-1"/>
        <w:sz w:val="22"/>
        <w:szCs w:val="22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Arial" w:hAnsi="Arial" w:cs="Arial"/>
        <w:spacing w:val="-1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277"/>
    <w:rsid w:val="003F7572"/>
    <w:rsid w:val="00F6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27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63277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NagwekZnak">
    <w:name w:val="Nagłówek Znak"/>
    <w:basedOn w:val="Domylnaczcionkaakapitu"/>
    <w:link w:val="Nagwek"/>
    <w:rsid w:val="00F63277"/>
    <w:rPr>
      <w:rFonts w:ascii="Arial" w:eastAsia="Times New Roman" w:hAnsi="Arial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632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277"/>
    <w:rPr>
      <w:rFonts w:ascii="Arial" w:eastAsia="Times New Roman" w:hAnsi="Arial" w:cs="Arial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27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1583</Words>
  <Characters>9504</Characters>
  <Application>Microsoft Office Word</Application>
  <DocSecurity>0</DocSecurity>
  <Lines>79</Lines>
  <Paragraphs>22</Paragraphs>
  <ScaleCrop>false</ScaleCrop>
  <Company/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E.Gebska</dc:creator>
  <cp:keywords/>
  <dc:description/>
  <cp:lastModifiedBy>E.Gebska</cp:lastModifiedBy>
  <cp:revision>2</cp:revision>
  <dcterms:created xsi:type="dcterms:W3CDTF">2015-03-16T14:16:00Z</dcterms:created>
  <dcterms:modified xsi:type="dcterms:W3CDTF">2015-03-16T14:19:00Z</dcterms:modified>
</cp:coreProperties>
</file>